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spacing w:before="11"/>
        <w:rPr>
          <w:rFonts w:ascii="Times New Roman"/>
          <w:sz w:val="23"/>
        </w:rPr>
      </w:pPr>
    </w:p>
    <w:p>
      <w:pPr>
        <w:spacing w:before="32"/>
        <w:ind w:left="1981" w:right="2660" w:firstLine="0"/>
        <w:jc w:val="center"/>
        <w:rPr>
          <w:rFonts w:hint="default" w:eastAsia="宋体"/>
          <w:spacing w:val="-1"/>
          <w:sz w:val="48"/>
          <w:lang w:val="en-US" w:eastAsia="zh-CN"/>
        </w:rPr>
      </w:pPr>
      <w:r>
        <w:rPr>
          <w:rFonts w:hint="eastAsia"/>
          <w:spacing w:val="-1"/>
          <w:sz w:val="48"/>
          <w:lang w:eastAsia="zh-CN"/>
        </w:rPr>
        <w:t>第二届</w:t>
      </w:r>
      <w:r>
        <w:rPr>
          <w:spacing w:val="-1"/>
          <w:sz w:val="48"/>
        </w:rPr>
        <w:t>全国乡村振兴职业技能大赛</w:t>
      </w:r>
      <w:bookmarkStart w:id="45" w:name="_GoBack"/>
      <w:bookmarkEnd w:id="45"/>
      <w:r>
        <w:rPr>
          <w:rFonts w:hint="eastAsia"/>
          <w:spacing w:val="-1"/>
          <w:sz w:val="48"/>
          <w:lang w:val="en-US" w:eastAsia="zh-CN"/>
        </w:rPr>
        <w:t>海南省选拔赛</w:t>
      </w:r>
    </w:p>
    <w:p>
      <w:pPr>
        <w:pStyle w:val="5"/>
        <w:spacing w:before="7"/>
        <w:rPr>
          <w:sz w:val="47"/>
        </w:rPr>
      </w:pPr>
    </w:p>
    <w:p>
      <w:pPr>
        <w:spacing w:before="0"/>
        <w:ind w:left="1981" w:right="2660" w:firstLine="0"/>
        <w:jc w:val="center"/>
        <w:rPr>
          <w:sz w:val="48"/>
        </w:rPr>
      </w:pPr>
      <w:r>
        <w:rPr>
          <w:spacing w:val="-2"/>
          <w:sz w:val="48"/>
        </w:rPr>
        <w:t>【美发项目】</w:t>
      </w:r>
    </w:p>
    <w:p>
      <w:pPr>
        <w:pStyle w:val="5"/>
        <w:rPr>
          <w:sz w:val="48"/>
        </w:rPr>
      </w:pPr>
    </w:p>
    <w:p>
      <w:pPr>
        <w:pStyle w:val="5"/>
        <w:rPr>
          <w:sz w:val="48"/>
        </w:rPr>
      </w:pPr>
    </w:p>
    <w:p>
      <w:pPr>
        <w:pStyle w:val="5"/>
        <w:rPr>
          <w:sz w:val="48"/>
        </w:rPr>
      </w:pPr>
    </w:p>
    <w:p>
      <w:pPr>
        <w:pStyle w:val="8"/>
      </w:pPr>
      <w:r>
        <w:rPr>
          <w:spacing w:val="-2"/>
        </w:rPr>
        <w:t>技术工作文件</w:t>
      </w:r>
    </w:p>
    <w:p>
      <w:pPr>
        <w:pStyle w:val="5"/>
        <w:rPr>
          <w:sz w:val="72"/>
        </w:rPr>
      </w:pPr>
    </w:p>
    <w:p>
      <w:pPr>
        <w:pStyle w:val="5"/>
        <w:rPr>
          <w:sz w:val="72"/>
        </w:rPr>
      </w:pPr>
    </w:p>
    <w:p>
      <w:pPr>
        <w:pStyle w:val="5"/>
        <w:spacing w:before="2"/>
        <w:rPr>
          <w:sz w:val="81"/>
        </w:rPr>
      </w:pPr>
    </w:p>
    <w:p>
      <w:pPr>
        <w:spacing w:before="0"/>
        <w:ind w:left="1240" w:right="0" w:firstLine="0"/>
        <w:jc w:val="left"/>
        <w:rPr>
          <w:rFonts w:ascii="黑体" w:eastAsia="黑体"/>
          <w:sz w:val="32"/>
        </w:rPr>
      </w:pPr>
    </w:p>
    <w:p>
      <w:pPr>
        <w:pStyle w:val="5"/>
        <w:spacing w:before="7"/>
        <w:rPr>
          <w:rFonts w:ascii="黑体"/>
          <w:sz w:val="22"/>
        </w:rPr>
      </w:pPr>
    </w:p>
    <w:p>
      <w:pPr>
        <w:spacing w:before="0"/>
        <w:ind w:right="0"/>
        <w:jc w:val="left"/>
        <w:rPr>
          <w:sz w:val="32"/>
        </w:rPr>
      </w:pPr>
      <w:r>
        <w:rPr>
          <w:rFonts w:hint="eastAsia"/>
          <w:sz w:val="32"/>
          <w:lang w:val="en-US" w:eastAsia="zh-CN"/>
        </w:rPr>
        <w:t xml:space="preserve">       </w:t>
      </w:r>
      <w:r>
        <w:rPr>
          <w:spacing w:val="-54"/>
          <w:sz w:val="32"/>
        </w:rPr>
        <w:t xml:space="preserve"> </w:t>
      </w:r>
    </w:p>
    <w:p>
      <w:pPr>
        <w:spacing w:before="291"/>
        <w:ind w:right="0"/>
        <w:jc w:val="left"/>
        <w:rPr>
          <w:rFonts w:ascii="黑体" w:eastAsia="黑体"/>
          <w:sz w:val="32"/>
        </w:rPr>
      </w:pPr>
      <w:r>
        <w:rPr>
          <w:rFonts w:hint="eastAsia" w:ascii="黑体" w:eastAsia="黑体"/>
          <w:spacing w:val="8"/>
          <w:sz w:val="32"/>
          <w:lang w:val="en-US" w:eastAsia="zh-CN"/>
        </w:rPr>
        <w:t xml:space="preserve">   </w:t>
      </w:r>
      <w:r>
        <w:rPr>
          <w:rFonts w:ascii="黑体" w:eastAsia="黑体"/>
          <w:spacing w:val="18"/>
          <w:sz w:val="32"/>
        </w:rPr>
        <w:t xml:space="preserve"> </w:t>
      </w:r>
    </w:p>
    <w:p>
      <w:pPr>
        <w:spacing w:after="0"/>
        <w:jc w:val="left"/>
        <w:rPr>
          <w:rFonts w:ascii="黑体" w:eastAsia="黑体"/>
          <w:sz w:val="32"/>
        </w:rPr>
        <w:sectPr>
          <w:type w:val="continuous"/>
          <w:pgSz w:w="11910" w:h="16840"/>
          <w:pgMar w:top="1600" w:right="400" w:bottom="280" w:left="1080" w:header="720" w:footer="720" w:gutter="0"/>
          <w:cols w:space="720" w:num="1"/>
        </w:sectPr>
      </w:pPr>
    </w:p>
    <w:p>
      <w:pPr>
        <w:pStyle w:val="5"/>
        <w:spacing w:before="9"/>
        <w:rPr>
          <w:rFonts w:ascii="黑体"/>
          <w:sz w:val="18"/>
        </w:rPr>
      </w:pPr>
    </w:p>
    <w:p>
      <w:pPr>
        <w:spacing w:before="54"/>
        <w:ind w:left="1981" w:right="2612" w:firstLine="0"/>
        <w:jc w:val="center"/>
        <w:rPr>
          <w:sz w:val="32"/>
        </w:rPr>
      </w:pPr>
      <w:r>
        <w:rPr>
          <w:w w:val="95"/>
          <w:sz w:val="32"/>
        </w:rPr>
        <w:t>目</w:t>
      </w:r>
      <w:r>
        <w:rPr>
          <w:spacing w:val="-10"/>
          <w:w w:val="95"/>
          <w:sz w:val="32"/>
        </w:rPr>
        <w:t>录</w:t>
      </w:r>
    </w:p>
    <w:sdt>
      <w:sdtPr>
        <w:id w:val="1"/>
        <w:docPartObj>
          <w:docPartGallery w:val="Table of Contents"/>
          <w:docPartUnique/>
        </w:docPartObj>
      </w:sdtPr>
      <w:sdtContent>
        <w:p>
          <w:pPr>
            <w:pStyle w:val="6"/>
            <w:tabs>
              <w:tab w:val="right" w:leader="dot" w:pos="10310"/>
            </w:tabs>
            <w:spacing w:before="529"/>
            <w:rPr>
              <w:rFonts w:hint="default" w:eastAsia="宋体"/>
              <w:lang w:val="en-US" w:eastAsia="zh-CN"/>
            </w:rPr>
          </w:pPr>
          <w:r>
            <w:rPr>
              <w:w w:val="90"/>
            </w:rPr>
            <w:t>一、技术描</w:t>
          </w:r>
          <w:r>
            <w:rPr>
              <w:spacing w:val="-10"/>
              <w:w w:val="90"/>
            </w:rPr>
            <w:t>述</w:t>
          </w:r>
          <w:r>
            <w:rPr>
              <w:rFonts w:hint="eastAsia"/>
              <w:spacing w:val="-10"/>
              <w:w w:val="90"/>
              <w:lang w:eastAsia="zh-CN"/>
            </w:rPr>
            <w:t>、、、、、、、、、、、、、、、、、、、、、、、、、、、、、、、、、、、、、、、</w:t>
          </w:r>
          <w:r>
            <w:rPr>
              <w:rFonts w:hint="eastAsia"/>
              <w:spacing w:val="-10"/>
              <w:w w:val="90"/>
              <w:lang w:val="en-US" w:eastAsia="zh-CN"/>
            </w:rPr>
            <w:t>1</w:t>
          </w:r>
        </w:p>
        <w:p>
          <w:pPr>
            <w:pStyle w:val="6"/>
            <w:tabs>
              <w:tab w:val="right" w:leader="dot" w:pos="10310"/>
            </w:tabs>
            <w:rPr>
              <w:rFonts w:hint="default" w:eastAsia="宋体"/>
              <w:lang w:val="en-US" w:eastAsia="zh-CN"/>
            </w:rPr>
          </w:pPr>
          <w:r>
            <w:rPr>
              <w:w w:val="90"/>
            </w:rPr>
            <w:t>（一）项目概</w:t>
          </w:r>
          <w:r>
            <w:rPr>
              <w:spacing w:val="-10"/>
              <w:w w:val="90"/>
            </w:rPr>
            <w:t>要</w:t>
          </w:r>
          <w:r>
            <w:rPr>
              <w:rFonts w:hint="eastAsia"/>
              <w:spacing w:val="-10"/>
              <w:w w:val="90"/>
              <w:lang w:eastAsia="zh-CN"/>
            </w:rPr>
            <w:t>、、、、、、、、、、、、、、、、、、、、、、、、、、、、、、、、、、、、、、</w:t>
          </w:r>
          <w:r>
            <w:rPr>
              <w:rFonts w:hint="eastAsia"/>
              <w:spacing w:val="-10"/>
              <w:w w:val="90"/>
              <w:lang w:val="en-US" w:eastAsia="zh-CN"/>
            </w:rPr>
            <w:t>1</w:t>
          </w:r>
        </w:p>
        <w:p>
          <w:pPr>
            <w:pStyle w:val="6"/>
            <w:tabs>
              <w:tab w:val="right" w:leader="dot" w:pos="10310"/>
            </w:tabs>
            <w:spacing w:before="134"/>
            <w:rPr>
              <w:rFonts w:hint="default" w:eastAsia="宋体"/>
              <w:lang w:val="en-US" w:eastAsia="zh-CN"/>
            </w:rPr>
          </w:pPr>
          <w:r>
            <w:t>（二）基本知识与能力要</w:t>
          </w:r>
          <w:r>
            <w:rPr>
              <w:spacing w:val="-10"/>
            </w:rPr>
            <w:t>求</w:t>
          </w:r>
          <w:r>
            <w:rPr>
              <w:rFonts w:hint="eastAsia"/>
              <w:spacing w:val="-10"/>
              <w:lang w:eastAsia="zh-CN"/>
            </w:rPr>
            <w:t>、、、、、、、、、、、、、、、、、、、、、、、、、、、、</w:t>
          </w:r>
          <w:r>
            <w:rPr>
              <w:rFonts w:hint="eastAsia"/>
              <w:spacing w:val="-10"/>
              <w:lang w:val="en-US" w:eastAsia="zh-CN"/>
            </w:rPr>
            <w:t>1</w:t>
          </w:r>
        </w:p>
        <w:p>
          <w:pPr>
            <w:pStyle w:val="7"/>
            <w:numPr>
              <w:ilvl w:val="0"/>
              <w:numId w:val="1"/>
            </w:numPr>
            <w:tabs>
              <w:tab w:val="left" w:pos="1515"/>
              <w:tab w:val="right" w:leader="dot" w:pos="10310"/>
            </w:tabs>
            <w:spacing w:before="132" w:after="0" w:line="240" w:lineRule="auto"/>
            <w:ind w:left="1514" w:right="0" w:hanging="356"/>
            <w:jc w:val="left"/>
          </w:pPr>
          <w:r>
            <w:rPr>
              <w:spacing w:val="-4"/>
            </w:rPr>
            <w:t>选手能力要求依</w:t>
          </w:r>
          <w:r>
            <w:rPr>
              <w:spacing w:val="-10"/>
            </w:rPr>
            <w:t>据</w:t>
          </w:r>
          <w:r>
            <w:rPr>
              <w:rFonts w:hint="eastAsia"/>
              <w:spacing w:val="-10"/>
              <w:lang w:eastAsia="zh-CN"/>
            </w:rPr>
            <w:t>：、、、、、、、、、、、、、、、、、、、、、、、、、、、、</w:t>
          </w:r>
          <w:r>
            <w:rPr>
              <w:rFonts w:hint="eastAsia"/>
              <w:spacing w:val="-10"/>
              <w:lang w:val="en-US" w:eastAsia="zh-CN"/>
            </w:rPr>
            <w:t>1</w:t>
          </w:r>
        </w:p>
        <w:p>
          <w:pPr>
            <w:pStyle w:val="7"/>
            <w:numPr>
              <w:ilvl w:val="0"/>
              <w:numId w:val="1"/>
            </w:numPr>
            <w:tabs>
              <w:tab w:val="left" w:pos="1515"/>
              <w:tab w:val="right" w:leader="dot" w:pos="10310"/>
            </w:tabs>
            <w:spacing w:before="131" w:after="0" w:line="240" w:lineRule="auto"/>
            <w:ind w:left="1514" w:right="0" w:hanging="356"/>
            <w:jc w:val="left"/>
          </w:pPr>
          <w:r>
            <w:rPr>
              <w:spacing w:val="-4"/>
            </w:rPr>
            <w:t>选手能力具体要求</w:t>
          </w:r>
          <w:r>
            <w:rPr>
              <w:spacing w:val="-10"/>
            </w:rPr>
            <w:t>：</w:t>
          </w:r>
          <w:r>
            <w:rPr>
              <w:rFonts w:hint="eastAsia"/>
              <w:spacing w:val="-10"/>
              <w:lang w:eastAsia="zh-CN"/>
            </w:rPr>
            <w:t>、、、、、、、、、、、、、、、、、、、、、、、、、、、、</w:t>
          </w:r>
          <w:r>
            <w:rPr>
              <w:rFonts w:hint="eastAsia"/>
              <w:spacing w:val="-10"/>
              <w:lang w:val="en-US" w:eastAsia="zh-CN"/>
            </w:rPr>
            <w:t>1</w:t>
          </w:r>
        </w:p>
        <w:p>
          <w:pPr>
            <w:pStyle w:val="6"/>
            <w:tabs>
              <w:tab w:val="right" w:leader="dot" w:pos="10310"/>
            </w:tabs>
            <w:spacing w:before="134"/>
            <w:rPr>
              <w:rFonts w:hint="default" w:eastAsia="宋体"/>
              <w:lang w:val="en-US" w:eastAsia="zh-CN"/>
            </w:rPr>
          </w:pPr>
          <w:r>
            <w:t>二、试题（样题）及评判标</w:t>
          </w:r>
          <w:r>
            <w:rPr>
              <w:spacing w:val="-10"/>
            </w:rPr>
            <w:t>准</w:t>
          </w:r>
          <w:r>
            <w:rPr>
              <w:rFonts w:hint="eastAsia"/>
              <w:spacing w:val="-10"/>
              <w:lang w:eastAsia="zh-CN"/>
            </w:rPr>
            <w:t>、、、、、、、、、、、、、、、、、、、、、、、、、、、</w:t>
          </w:r>
          <w:r>
            <w:rPr>
              <w:rFonts w:hint="eastAsia"/>
              <w:spacing w:val="-10"/>
              <w:lang w:val="en-US" w:eastAsia="zh-CN"/>
            </w:rPr>
            <w:t>6</w:t>
          </w:r>
        </w:p>
        <w:p>
          <w:pPr>
            <w:pStyle w:val="6"/>
            <w:tabs>
              <w:tab w:val="right" w:leader="dot" w:pos="10310"/>
            </w:tabs>
            <w:rPr>
              <w:rFonts w:hint="default" w:eastAsia="宋体"/>
              <w:lang w:val="en-US" w:eastAsia="zh-CN"/>
            </w:rPr>
          </w:pPr>
          <w:r>
            <w:t>（一）试题（样题</w:t>
          </w:r>
          <w:r>
            <w:rPr>
              <w:spacing w:val="-10"/>
            </w:rPr>
            <w:t>）</w:t>
          </w:r>
          <w:r>
            <w:rPr>
              <w:rFonts w:hint="eastAsia"/>
              <w:spacing w:val="-10"/>
              <w:lang w:eastAsia="zh-CN"/>
            </w:rPr>
            <w:t>、、、、、、、、、、、、、、、、、、、、、、、、、、、、、、、</w:t>
          </w:r>
          <w:r>
            <w:rPr>
              <w:rFonts w:hint="eastAsia"/>
              <w:spacing w:val="-10"/>
              <w:lang w:val="en-US" w:eastAsia="zh-CN"/>
            </w:rPr>
            <w:t>6</w:t>
          </w:r>
        </w:p>
        <w:p>
          <w:pPr>
            <w:pStyle w:val="6"/>
            <w:tabs>
              <w:tab w:val="right" w:leader="dot" w:pos="10310"/>
            </w:tabs>
            <w:rPr>
              <w:rFonts w:hint="default" w:eastAsia="宋体"/>
              <w:lang w:val="en-US" w:eastAsia="zh-CN"/>
            </w:rPr>
          </w:pPr>
          <w:r>
            <w:t>（二）比赛时间及试题具体内</w:t>
          </w:r>
          <w:r>
            <w:rPr>
              <w:spacing w:val="-10"/>
            </w:rPr>
            <w:t>容</w:t>
          </w:r>
          <w:r>
            <w:rPr>
              <w:rFonts w:hint="eastAsia"/>
              <w:spacing w:val="-10"/>
              <w:lang w:eastAsia="zh-CN"/>
            </w:rPr>
            <w:t>、、、、、、、、、、、、、、、、、、、、、、、、、、</w:t>
          </w:r>
          <w:r>
            <w:rPr>
              <w:rFonts w:hint="eastAsia"/>
              <w:spacing w:val="-10"/>
              <w:lang w:val="en-US" w:eastAsia="zh-CN"/>
            </w:rPr>
            <w:t>6</w:t>
          </w:r>
        </w:p>
        <w:p>
          <w:pPr>
            <w:pStyle w:val="7"/>
            <w:numPr>
              <w:ilvl w:val="0"/>
              <w:numId w:val="2"/>
            </w:numPr>
            <w:tabs>
              <w:tab w:val="left" w:pos="1515"/>
              <w:tab w:val="right" w:leader="dot" w:pos="10310"/>
            </w:tabs>
            <w:spacing w:before="134" w:after="0" w:line="240" w:lineRule="auto"/>
            <w:ind w:left="1514" w:right="0" w:hanging="356"/>
            <w:jc w:val="left"/>
          </w:pPr>
          <w:r>
            <w:rPr>
              <w:spacing w:val="-4"/>
            </w:rPr>
            <w:t>比赛时间安排</w:t>
          </w:r>
          <w:r>
            <w:rPr>
              <w:spacing w:val="-10"/>
            </w:rPr>
            <w:t>：</w:t>
          </w:r>
          <w:r>
            <w:rPr>
              <w:rFonts w:hint="eastAsia"/>
              <w:spacing w:val="-10"/>
              <w:lang w:eastAsia="zh-CN"/>
            </w:rPr>
            <w:t>、、、、、、、、、、、、、、、、、、、、、、、、、、、、、、</w:t>
          </w:r>
          <w:r>
            <w:rPr>
              <w:rFonts w:hint="eastAsia"/>
              <w:spacing w:val="-10"/>
              <w:lang w:val="en-US" w:eastAsia="zh-CN"/>
            </w:rPr>
            <w:t>6</w:t>
          </w:r>
        </w:p>
        <w:p>
          <w:pPr>
            <w:pStyle w:val="7"/>
            <w:numPr>
              <w:ilvl w:val="0"/>
              <w:numId w:val="2"/>
            </w:numPr>
            <w:tabs>
              <w:tab w:val="left" w:pos="1515"/>
              <w:tab w:val="right" w:leader="dot" w:pos="10310"/>
            </w:tabs>
            <w:spacing w:before="132" w:after="0" w:line="240" w:lineRule="auto"/>
            <w:ind w:left="1514" w:right="0" w:hanging="356"/>
            <w:jc w:val="left"/>
          </w:pPr>
          <w:r>
            <w:rPr>
              <w:spacing w:val="-4"/>
            </w:rPr>
            <w:t>竞赛内容</w:t>
          </w:r>
          <w:r>
            <w:rPr>
              <w:spacing w:val="-10"/>
            </w:rPr>
            <w:t>：</w:t>
          </w:r>
          <w:r>
            <w:rPr>
              <w:rFonts w:hint="eastAsia"/>
              <w:spacing w:val="-10"/>
              <w:lang w:eastAsia="zh-CN"/>
            </w:rPr>
            <w:t>、、、、、、、、、、、、、、、、、、、、、、、、、、、、、、、、</w:t>
          </w:r>
          <w:r>
            <w:rPr>
              <w:rFonts w:hint="eastAsia"/>
              <w:spacing w:val="-10"/>
              <w:lang w:val="en-US" w:eastAsia="zh-CN"/>
            </w:rPr>
            <w:t>6</w:t>
          </w:r>
        </w:p>
        <w:p>
          <w:pPr>
            <w:pStyle w:val="6"/>
            <w:tabs>
              <w:tab w:val="right" w:leader="dot" w:pos="10310"/>
            </w:tabs>
            <w:spacing w:before="131"/>
            <w:rPr>
              <w:rFonts w:hint="default" w:eastAsia="宋体"/>
              <w:lang w:val="en-US" w:eastAsia="zh-CN"/>
            </w:rPr>
          </w:pPr>
          <w:r>
            <w:t>（三）评判标</w:t>
          </w:r>
          <w:r>
            <w:rPr>
              <w:spacing w:val="-10"/>
            </w:rPr>
            <w:t>准</w:t>
          </w:r>
          <w:r>
            <w:rPr>
              <w:rFonts w:hint="eastAsia"/>
              <w:spacing w:val="-10"/>
              <w:lang w:eastAsia="zh-CN"/>
            </w:rPr>
            <w:t>、、、、、、、、、、、、、、、、、、、、、、、、、、、、、、、、、</w:t>
          </w:r>
          <w:r>
            <w:rPr>
              <w:rFonts w:hint="eastAsia"/>
              <w:spacing w:val="-10"/>
              <w:lang w:val="en-US" w:eastAsia="zh-CN"/>
            </w:rPr>
            <w:t>13</w:t>
          </w:r>
        </w:p>
        <w:p>
          <w:pPr>
            <w:pStyle w:val="7"/>
            <w:numPr>
              <w:ilvl w:val="0"/>
              <w:numId w:val="3"/>
            </w:numPr>
            <w:tabs>
              <w:tab w:val="left" w:pos="1515"/>
              <w:tab w:val="right" w:leader="dot" w:pos="10310"/>
            </w:tabs>
            <w:spacing w:before="134" w:after="0" w:line="240" w:lineRule="auto"/>
            <w:ind w:left="1514" w:right="0" w:hanging="356"/>
            <w:jc w:val="left"/>
          </w:pPr>
          <w:r>
            <w:rPr>
              <w:spacing w:val="-4"/>
            </w:rPr>
            <w:t>分数权</w:t>
          </w:r>
          <w:r>
            <w:rPr>
              <w:spacing w:val="-10"/>
            </w:rPr>
            <w:t>重</w:t>
          </w:r>
          <w:r>
            <w:rPr>
              <w:rFonts w:hint="eastAsia"/>
              <w:spacing w:val="-10"/>
              <w:lang w:eastAsia="zh-CN"/>
            </w:rPr>
            <w:t>、、、、、、、、、、、、、、、、、、、、、、、、、、、、、、、、、</w:t>
          </w:r>
          <w:r>
            <w:rPr>
              <w:rFonts w:hint="eastAsia"/>
              <w:spacing w:val="-10"/>
              <w:lang w:val="en-US" w:eastAsia="zh-CN"/>
            </w:rPr>
            <w:t>13</w:t>
          </w:r>
        </w:p>
        <w:p>
          <w:pPr>
            <w:pStyle w:val="7"/>
            <w:numPr>
              <w:ilvl w:val="0"/>
              <w:numId w:val="3"/>
            </w:numPr>
            <w:tabs>
              <w:tab w:val="left" w:pos="1515"/>
              <w:tab w:val="right" w:leader="dot" w:pos="10310"/>
            </w:tabs>
            <w:spacing w:before="132" w:after="0" w:line="240" w:lineRule="auto"/>
            <w:ind w:left="1514" w:right="0" w:hanging="356"/>
            <w:jc w:val="left"/>
          </w:pPr>
          <w:r>
            <w:rPr>
              <w:spacing w:val="-4"/>
            </w:rPr>
            <w:t>评分标准-评分总</w:t>
          </w:r>
          <w:r>
            <w:rPr>
              <w:spacing w:val="-10"/>
            </w:rPr>
            <w:t>则</w:t>
          </w:r>
          <w:r>
            <w:rPr>
              <w:rFonts w:hint="eastAsia"/>
              <w:spacing w:val="-10"/>
              <w:lang w:eastAsia="zh-CN"/>
            </w:rPr>
            <w:t>、、、、、、、、、、、、、、、、、、、、、、、、、、、、</w:t>
          </w:r>
          <w:r>
            <w:rPr>
              <w:rFonts w:hint="eastAsia"/>
              <w:spacing w:val="-10"/>
              <w:lang w:val="en-US" w:eastAsia="zh-CN"/>
            </w:rPr>
            <w:t>14</w:t>
          </w:r>
        </w:p>
        <w:p>
          <w:pPr>
            <w:pStyle w:val="7"/>
            <w:numPr>
              <w:ilvl w:val="0"/>
              <w:numId w:val="3"/>
            </w:numPr>
            <w:tabs>
              <w:tab w:val="left" w:pos="1515"/>
              <w:tab w:val="right" w:leader="dot" w:pos="10310"/>
            </w:tabs>
            <w:spacing w:before="132" w:after="0" w:line="240" w:lineRule="auto"/>
            <w:ind w:left="1514" w:right="0" w:hanging="356"/>
            <w:jc w:val="left"/>
          </w:pPr>
          <w:r>
            <w:rPr>
              <w:spacing w:val="-4"/>
            </w:rPr>
            <w:t>评判方法</w:t>
          </w:r>
          <w:r>
            <w:rPr>
              <w:rFonts w:hint="eastAsia"/>
              <w:spacing w:val="-4"/>
              <w:lang w:eastAsia="zh-CN"/>
            </w:rPr>
            <w:t>、、、、、、、、、、、、、、、、、、、、、、、、、、、、、、、、</w:t>
          </w:r>
          <w:r>
            <w:rPr>
              <w:rFonts w:hint="eastAsia"/>
              <w:spacing w:val="-4"/>
              <w:lang w:val="en-US" w:eastAsia="zh-CN"/>
            </w:rPr>
            <w:t>15</w:t>
          </w:r>
        </w:p>
        <w:p>
          <w:pPr>
            <w:pStyle w:val="6"/>
            <w:tabs>
              <w:tab w:val="right" w:leader="dot" w:pos="10310"/>
            </w:tabs>
            <w:spacing w:before="134"/>
            <w:rPr>
              <w:rFonts w:hint="default" w:eastAsia="宋体"/>
              <w:lang w:val="en-US" w:eastAsia="zh-CN"/>
            </w:rPr>
          </w:pPr>
          <w:r>
            <w:rPr>
              <w:w w:val="90"/>
            </w:rPr>
            <w:t>三、竞赛细</w:t>
          </w:r>
          <w:r>
            <w:rPr>
              <w:spacing w:val="-10"/>
              <w:w w:val="90"/>
            </w:rPr>
            <w:t>则</w:t>
          </w:r>
          <w:r>
            <w:rPr>
              <w:rFonts w:hint="eastAsia"/>
              <w:spacing w:val="-10"/>
              <w:w w:val="90"/>
              <w:lang w:eastAsia="zh-CN"/>
            </w:rPr>
            <w:t>、、、、、、、、、、、、、、、、、、、、、、、、、、、、、、、、、、、、、、、</w:t>
          </w:r>
          <w:r>
            <w:rPr>
              <w:rFonts w:hint="eastAsia"/>
              <w:spacing w:val="-10"/>
              <w:w w:val="90"/>
              <w:lang w:val="en-US" w:eastAsia="zh-CN"/>
            </w:rPr>
            <w:t>15</w:t>
          </w:r>
        </w:p>
        <w:p>
          <w:pPr>
            <w:pStyle w:val="6"/>
            <w:tabs>
              <w:tab w:val="right" w:leader="dot" w:pos="10310"/>
            </w:tabs>
            <w:spacing w:before="131"/>
            <w:ind w:left="0" w:leftChars="0" w:firstLine="720" w:firstLineChars="300"/>
            <w:rPr>
              <w:rFonts w:hint="default" w:eastAsia="宋体"/>
              <w:lang w:val="en-US" w:eastAsia="zh-CN"/>
            </w:rPr>
          </w:pPr>
          <w:r>
            <w:t>技能特定的安全要</w:t>
          </w:r>
          <w:r>
            <w:rPr>
              <w:spacing w:val="-10"/>
            </w:rPr>
            <w:t>求</w:t>
          </w:r>
          <w:r>
            <w:rPr>
              <w:rFonts w:hint="eastAsia"/>
              <w:spacing w:val="-10"/>
              <w:lang w:eastAsia="zh-CN"/>
            </w:rPr>
            <w:t>、、、、、、、、、、、、、、、、、、、、、、、、、、、、、、、</w:t>
          </w:r>
          <w:r>
            <w:rPr>
              <w:rFonts w:hint="eastAsia"/>
              <w:spacing w:val="-10"/>
              <w:lang w:val="en-US" w:eastAsia="zh-CN"/>
            </w:rPr>
            <w:t>16</w:t>
          </w:r>
        </w:p>
        <w:p>
          <w:pPr>
            <w:pStyle w:val="6"/>
            <w:tabs>
              <w:tab w:val="right" w:leader="dot" w:pos="10310"/>
            </w:tabs>
            <w:spacing w:before="134"/>
            <w:rPr>
              <w:rFonts w:hint="default" w:eastAsia="宋体"/>
              <w:lang w:val="en-US" w:eastAsia="zh-CN"/>
            </w:rPr>
          </w:pPr>
          <w:r>
            <w:t>必须遵循以下技能特定安全要求</w:t>
          </w:r>
          <w:r>
            <w:rPr>
              <w:spacing w:val="-10"/>
            </w:rPr>
            <w:t>：</w:t>
          </w:r>
          <w:r>
            <w:rPr>
              <w:rFonts w:hint="eastAsia"/>
              <w:spacing w:val="-10"/>
              <w:lang w:eastAsia="zh-CN"/>
            </w:rPr>
            <w:t>、、、、、、、、、、、、、、、、、、、、、、、、、</w:t>
          </w:r>
          <w:r>
            <w:rPr>
              <w:rFonts w:hint="eastAsia"/>
              <w:spacing w:val="-10"/>
              <w:lang w:val="en-US" w:eastAsia="zh-CN"/>
            </w:rPr>
            <w:t>15</w:t>
          </w:r>
        </w:p>
        <w:p>
          <w:pPr>
            <w:pStyle w:val="6"/>
            <w:tabs>
              <w:tab w:val="right" w:leader="dot" w:pos="10310"/>
            </w:tabs>
            <w:rPr>
              <w:rFonts w:hint="default" w:eastAsia="宋体"/>
              <w:lang w:val="en-US" w:eastAsia="zh-CN"/>
            </w:rPr>
          </w:pPr>
          <w:r>
            <w:t>四、竞赛场地、设施设备等安</w:t>
          </w:r>
          <w:r>
            <w:rPr>
              <w:spacing w:val="-10"/>
            </w:rPr>
            <w:t>排</w:t>
          </w:r>
          <w:r>
            <w:rPr>
              <w:rFonts w:hint="eastAsia"/>
              <w:spacing w:val="-10"/>
              <w:lang w:eastAsia="zh-CN"/>
            </w:rPr>
            <w:t>、、、、、、、、、、、、、、、、、、、、、、、、、、</w:t>
          </w:r>
          <w:r>
            <w:rPr>
              <w:rFonts w:hint="eastAsia"/>
              <w:spacing w:val="-10"/>
              <w:lang w:val="en-US" w:eastAsia="zh-CN"/>
            </w:rPr>
            <w:t>16</w:t>
          </w:r>
        </w:p>
        <w:p>
          <w:pPr>
            <w:pStyle w:val="6"/>
            <w:tabs>
              <w:tab w:val="right" w:leader="dot" w:pos="10310"/>
            </w:tabs>
            <w:rPr>
              <w:rFonts w:hint="default" w:eastAsia="宋体"/>
              <w:lang w:val="en-US" w:eastAsia="zh-CN"/>
            </w:rPr>
          </w:pPr>
          <w:r>
            <w:rPr>
              <w:rFonts w:hint="eastAsia"/>
              <w:lang w:val="en-US" w:eastAsia="zh-CN"/>
            </w:rPr>
            <w:t>1.</w:t>
          </w:r>
          <w:r>
            <w:t>基础设施清</w:t>
          </w:r>
          <w:r>
            <w:rPr>
              <w:spacing w:val="-10"/>
            </w:rPr>
            <w:t>单</w:t>
          </w:r>
          <w:r>
            <w:rPr>
              <w:rFonts w:hint="eastAsia"/>
              <w:spacing w:val="-10"/>
              <w:lang w:eastAsia="zh-CN"/>
            </w:rPr>
            <w:t>、、、、、、、、、、、、、、、、、、、、、、、、、、、、、、、、、</w:t>
          </w:r>
          <w:r>
            <w:rPr>
              <w:rFonts w:hint="eastAsia"/>
              <w:spacing w:val="-10"/>
              <w:lang w:val="en-US" w:eastAsia="zh-CN"/>
            </w:rPr>
            <w:t>17</w:t>
          </w:r>
        </w:p>
        <w:p>
          <w:pPr>
            <w:pStyle w:val="6"/>
            <w:tabs>
              <w:tab w:val="right" w:leader="dot" w:pos="10310"/>
            </w:tabs>
            <w:spacing w:before="131"/>
            <w:rPr>
              <w:rFonts w:hint="default" w:eastAsia="宋体"/>
              <w:lang w:val="en-US" w:eastAsia="zh-CN"/>
            </w:rPr>
          </w:pPr>
          <w:r>
            <w:t>美发项目赛场提供设施、设备清</w:t>
          </w:r>
          <w:r>
            <w:rPr>
              <w:spacing w:val="-10"/>
            </w:rPr>
            <w:t>单</w:t>
          </w:r>
          <w:r>
            <w:rPr>
              <w:rFonts w:hint="eastAsia"/>
              <w:spacing w:val="-10"/>
              <w:lang w:eastAsia="zh-CN"/>
            </w:rPr>
            <w:t>、、、、、、、、、、、、、、、、、、、、、、、、、</w:t>
          </w:r>
          <w:r>
            <w:rPr>
              <w:rFonts w:hint="eastAsia"/>
              <w:spacing w:val="-10"/>
              <w:lang w:val="en-US" w:eastAsia="zh-CN"/>
            </w:rPr>
            <w:t>18</w:t>
          </w:r>
        </w:p>
        <w:p>
          <w:pPr>
            <w:pStyle w:val="6"/>
            <w:tabs>
              <w:tab w:val="right" w:leader="dot" w:pos="10310"/>
            </w:tabs>
            <w:spacing w:before="134"/>
            <w:rPr>
              <w:rFonts w:hint="default" w:eastAsia="宋体"/>
              <w:lang w:val="en-US" w:eastAsia="zh-CN"/>
            </w:rPr>
          </w:pPr>
          <w:r>
            <w:t>美发项目赛场提供产品清</w:t>
          </w:r>
          <w:r>
            <w:rPr>
              <w:spacing w:val="-10"/>
            </w:rPr>
            <w:t>单</w:t>
          </w:r>
          <w:r>
            <w:rPr>
              <w:rFonts w:hint="eastAsia"/>
              <w:spacing w:val="-10"/>
              <w:lang w:eastAsia="zh-CN"/>
            </w:rPr>
            <w:t>、、、、、、、、、、、、、、、、、、、、、、、、、、、、</w:t>
          </w:r>
          <w:r>
            <w:rPr>
              <w:rFonts w:hint="eastAsia"/>
              <w:spacing w:val="-10"/>
              <w:lang w:val="en-US" w:eastAsia="zh-CN"/>
            </w:rPr>
            <w:t>19</w:t>
          </w:r>
        </w:p>
        <w:p>
          <w:pPr>
            <w:pStyle w:val="6"/>
            <w:tabs>
              <w:tab w:val="right" w:leader="dot" w:pos="10310"/>
            </w:tabs>
            <w:rPr>
              <w:rFonts w:hint="default" w:eastAsia="宋体"/>
              <w:lang w:val="en-US" w:eastAsia="zh-CN"/>
            </w:rPr>
          </w:pPr>
          <w:r>
            <w:t>五、安全、健康规</w:t>
          </w:r>
          <w:r>
            <w:rPr>
              <w:spacing w:val="-10"/>
            </w:rPr>
            <w:t>定</w:t>
          </w:r>
          <w:r>
            <w:rPr>
              <w:rFonts w:hint="eastAsia"/>
              <w:spacing w:val="-10"/>
              <w:lang w:eastAsia="zh-CN"/>
            </w:rPr>
            <w:t>、、、、、、、、、、、、、、、、、、、、、、、、、、、、、、、</w:t>
          </w:r>
          <w:r>
            <w:rPr>
              <w:rFonts w:hint="eastAsia"/>
              <w:spacing w:val="-10"/>
              <w:lang w:val="en-US" w:eastAsia="zh-CN"/>
            </w:rPr>
            <w:t>20</w:t>
          </w:r>
        </w:p>
        <w:p>
          <w:pPr>
            <w:pStyle w:val="6"/>
            <w:tabs>
              <w:tab w:val="right" w:leader="dot" w:pos="10310"/>
            </w:tabs>
            <w:rPr>
              <w:rFonts w:hint="default" w:eastAsia="宋体"/>
              <w:lang w:val="en-US" w:eastAsia="zh-CN"/>
            </w:rPr>
          </w:pPr>
          <w:r>
            <w:rPr>
              <w:spacing w:val="-4"/>
            </w:rPr>
            <w:t>附件</w:t>
          </w:r>
          <w:r>
            <w:rPr>
              <w:spacing w:val="-51"/>
            </w:rPr>
            <w:t xml:space="preserve"> </w:t>
          </w:r>
          <w:r>
            <w:rPr>
              <w:spacing w:val="-4"/>
            </w:rPr>
            <w:t>1：客观违规注意事</w:t>
          </w:r>
          <w:r>
            <w:rPr>
              <w:spacing w:val="-10"/>
            </w:rPr>
            <w:t>项</w:t>
          </w:r>
          <w:r>
            <w:rPr>
              <w:rFonts w:hint="eastAsia"/>
              <w:spacing w:val="-10"/>
              <w:lang w:eastAsia="zh-CN"/>
            </w:rPr>
            <w:t>、、、、、、、、、、、、、、、、、、、、、、、、、、、、</w:t>
          </w:r>
          <w:r>
            <w:rPr>
              <w:rFonts w:hint="eastAsia"/>
              <w:spacing w:val="-10"/>
              <w:lang w:val="en-US" w:eastAsia="zh-CN"/>
            </w:rPr>
            <w:t>21</w:t>
          </w:r>
        </w:p>
        <w:p>
          <w:pPr>
            <w:pStyle w:val="6"/>
            <w:tabs>
              <w:tab w:val="right" w:leader="dot" w:pos="10310"/>
            </w:tabs>
            <w:spacing w:before="134"/>
          </w:pPr>
          <w:r>
            <w:fldChar w:fldCharType="begin"/>
          </w:r>
          <w:r>
            <w:instrText xml:space="preserve"> HYPERLINK \l "_bookmark26" </w:instrText>
          </w:r>
          <w:r>
            <w:fldChar w:fldCharType="separate"/>
          </w:r>
          <w:r>
            <w:t>附件 2.竞赛模块（仿真模拟测试题</w:t>
          </w:r>
          <w:r>
            <w:rPr>
              <w:spacing w:val="-10"/>
            </w:rPr>
            <w:t>）</w:t>
          </w:r>
          <w:r>
            <w:rPr>
              <w:rFonts w:hint="eastAsia"/>
              <w:spacing w:val="-10"/>
              <w:lang w:eastAsia="zh-CN"/>
            </w:rPr>
            <w:t>、、、、、、、、、、、、、、、、、、、、、、、</w:t>
          </w:r>
          <w:r>
            <w:rPr>
              <w:rFonts w:hint="eastAsia"/>
              <w:spacing w:val="-10"/>
              <w:lang w:val="en-US" w:eastAsia="zh-CN"/>
            </w:rPr>
            <w:t>23</w:t>
          </w:r>
          <w:r>
            <w:rPr>
              <w:spacing w:val="-5"/>
            </w:rPr>
            <w:fldChar w:fldCharType="end"/>
          </w:r>
        </w:p>
        <w:p>
          <w:pPr>
            <w:pStyle w:val="7"/>
            <w:tabs>
              <w:tab w:val="right" w:leader="dot" w:pos="10310"/>
            </w:tabs>
            <w:ind w:left="1159" w:firstLine="0"/>
          </w:pPr>
          <w:r>
            <w:fldChar w:fldCharType="begin"/>
          </w:r>
          <w:r>
            <w:instrText xml:space="preserve"> HYPERLINK \l "_bookmark27" </w:instrText>
          </w:r>
          <w:r>
            <w:fldChar w:fldCharType="separate"/>
          </w:r>
          <w:r>
            <w:rPr>
              <w:rFonts w:hint="eastAsia"/>
              <w:lang w:val="en-US" w:eastAsia="zh-CN"/>
            </w:rPr>
            <w:t>A</w:t>
          </w:r>
          <w:r>
            <w:t xml:space="preserve">模块 - </w:t>
          </w:r>
          <w:r>
            <w:rPr>
              <w:rFonts w:hint="eastAsia"/>
              <w:lang w:val="en-US" w:eastAsia="zh-CN"/>
            </w:rPr>
            <w:t>男士现代经典修剪造型</w:t>
          </w:r>
          <w:r>
            <w:t>·</w:t>
          </w:r>
          <w:r>
            <w:rPr>
              <w:rFonts w:hint="eastAsia"/>
              <w:lang w:val="en-US" w:eastAsia="zh-CN"/>
            </w:rPr>
            <w:t>胡须设计</w:t>
          </w:r>
          <w:r>
            <w:t>·三个愿</w:t>
          </w:r>
          <w:r>
            <w:rPr>
              <w:spacing w:val="-10"/>
            </w:rPr>
            <w:t>望</w:t>
          </w:r>
          <w:r>
            <w:rPr>
              <w:rFonts w:hint="eastAsia"/>
              <w:spacing w:val="-10"/>
              <w:lang w:eastAsia="zh-CN"/>
            </w:rPr>
            <w:t>、、、、、、、、、、、、、</w:t>
          </w:r>
          <w:r>
            <w:rPr>
              <w:rFonts w:hint="eastAsia"/>
              <w:spacing w:val="-10"/>
              <w:lang w:val="en-US" w:eastAsia="zh-CN"/>
            </w:rPr>
            <w:t>23</w:t>
          </w:r>
          <w:r>
            <w:rPr>
              <w:spacing w:val="-5"/>
            </w:rPr>
            <w:fldChar w:fldCharType="end"/>
          </w:r>
        </w:p>
      </w:sdtContent>
    </w:sdt>
    <w:p>
      <w:pPr>
        <w:spacing w:after="0"/>
      </w:pPr>
    </w:p>
    <w:p>
      <w:pPr>
        <w:spacing w:after="0"/>
        <w:rPr>
          <w:rFonts w:hint="default" w:eastAsia="宋体"/>
          <w:lang w:val="en-US" w:eastAsia="zh-CN"/>
        </w:rPr>
        <w:sectPr>
          <w:pgSz w:w="11910" w:h="16840"/>
          <w:pgMar w:top="1600" w:right="400" w:bottom="280" w:left="1080" w:header="720" w:footer="720" w:gutter="0"/>
          <w:cols w:space="720" w:num="1"/>
        </w:sectPr>
      </w:pPr>
      <w:r>
        <w:rPr>
          <w:rFonts w:hint="eastAsia"/>
          <w:lang w:val="en-US" w:eastAsia="zh-CN"/>
        </w:rPr>
        <w:t xml:space="preserve">           B模块-女士商业长发向上造型及染色</w:t>
      </w:r>
      <w:r>
        <w:t>·</w:t>
      </w:r>
      <w:r>
        <w:rPr>
          <w:rFonts w:hint="eastAsia"/>
          <w:lang w:val="en-US" w:eastAsia="zh-CN"/>
        </w:rPr>
        <w:t>三个愿望、、、、、、、、、、、、、、、、、、、24</w:t>
      </w:r>
    </w:p>
    <w:p>
      <w:pPr>
        <w:pStyle w:val="2"/>
        <w:spacing w:before="42"/>
      </w:pPr>
      <w:bookmarkStart w:id="0" w:name="一、技术描述"/>
      <w:bookmarkEnd w:id="0"/>
      <w:bookmarkStart w:id="1" w:name="_bookmark0"/>
      <w:bookmarkEnd w:id="1"/>
      <w:r>
        <w:rPr>
          <w:spacing w:val="-2"/>
          <w:w w:val="90"/>
        </w:rPr>
        <w:t>一、技术描述</w:t>
      </w:r>
    </w:p>
    <w:p>
      <w:pPr>
        <w:pStyle w:val="3"/>
        <w:spacing w:before="220"/>
        <w:ind w:left="808"/>
      </w:pPr>
      <w:bookmarkStart w:id="2" w:name="（一）项目概要"/>
      <w:bookmarkEnd w:id="2"/>
      <w:r>
        <w:rPr>
          <w:w w:val="90"/>
        </w:rPr>
        <w:t>（一）</w:t>
      </w:r>
      <w:r>
        <w:rPr>
          <w:spacing w:val="-3"/>
          <w:w w:val="90"/>
        </w:rPr>
        <w:t>项目概要</w:t>
      </w:r>
    </w:p>
    <w:p>
      <w:pPr>
        <w:pStyle w:val="5"/>
        <w:spacing w:before="222"/>
        <w:ind w:left="631"/>
        <w:rPr>
          <w:rFonts w:hint="default" w:eastAsia="宋体"/>
          <w:b/>
          <w:bCs/>
          <w:sz w:val="28"/>
          <w:szCs w:val="28"/>
          <w:lang w:val="en-US" w:eastAsia="zh-CN"/>
        </w:rPr>
      </w:pPr>
      <w:bookmarkStart w:id="3" w:name="本技能竞赛名称为：美发"/>
      <w:bookmarkEnd w:id="3"/>
      <w:r>
        <w:rPr>
          <w:b/>
          <w:bCs/>
          <w:spacing w:val="-6"/>
          <w:w w:val="90"/>
          <w:sz w:val="28"/>
          <w:szCs w:val="28"/>
        </w:rPr>
        <w:t>本技能竞赛名称为：美</w:t>
      </w:r>
      <w:r>
        <w:rPr>
          <w:b/>
          <w:bCs/>
          <w:spacing w:val="-10"/>
          <w:w w:val="90"/>
          <w:sz w:val="28"/>
          <w:szCs w:val="28"/>
        </w:rPr>
        <w:t>发</w:t>
      </w:r>
      <w:r>
        <w:rPr>
          <w:rFonts w:hint="eastAsia"/>
          <w:b/>
          <w:bCs/>
          <w:spacing w:val="-10"/>
          <w:w w:val="90"/>
          <w:sz w:val="28"/>
          <w:szCs w:val="28"/>
          <w:lang w:val="en-US" w:eastAsia="zh-CN"/>
        </w:rPr>
        <w:t>---职工组和学生组</w:t>
      </w:r>
    </w:p>
    <w:p>
      <w:pPr>
        <w:pStyle w:val="5"/>
        <w:spacing w:before="144" w:line="393" w:lineRule="auto"/>
        <w:ind w:left="280" w:right="1094" w:firstLine="350"/>
        <w:jc w:val="both"/>
      </w:pPr>
      <w:r>
        <w:rPr>
          <w:spacing w:val="-2"/>
          <w:w w:val="90"/>
        </w:rPr>
        <w:t>美发师在不同环境中工作，包括大、中、小、或者是流动的发廊、产品企业和培训机构、电影和电视剧制</w:t>
      </w:r>
      <w:r>
        <w:rPr>
          <w:spacing w:val="-10"/>
        </w:rPr>
        <w:t>作剧场、会议设计师和产品的研究和设计场合等。他（她）可以提供广泛的服务，包括剪发、染色、造</w:t>
      </w:r>
      <w:r>
        <w:rPr>
          <w:spacing w:val="-4"/>
          <w:w w:val="95"/>
        </w:rPr>
        <w:t>型、化学定型、化学改善和特殊的头发处理。另外，美发师可能专业化，比如成为男士或女士发型师，或</w:t>
      </w:r>
      <w:r>
        <w:rPr>
          <w:spacing w:val="-8"/>
          <w:w w:val="95"/>
        </w:rPr>
        <w:t>配色师。工作的组织与管理，沟通和对客户的关怀，分析头发的类型和条件的能力，并根据产品制造商提供</w:t>
      </w:r>
      <w:r>
        <w:rPr>
          <w:spacing w:val="-14"/>
        </w:rPr>
        <w:t>说明书进行安全操作，都是优秀的美发师应具备的能力。接受过良好训练的和有经验的发型师需要具备高</w:t>
      </w:r>
      <w:r>
        <w:rPr>
          <w:spacing w:val="-10"/>
        </w:rPr>
        <w:t>度的个人责任感和自主工作能力。严密注意安全工作，维护客户的健康和幸福感，达到特殊场合的良好</w:t>
      </w:r>
      <w:r>
        <w:rPr>
          <w:spacing w:val="-6"/>
        </w:rPr>
        <w:t>效果，每步处理都非常重要，而错误往往是不可逆转的。</w:t>
      </w:r>
    </w:p>
    <w:p>
      <w:pPr>
        <w:pStyle w:val="3"/>
        <w:spacing w:before="48"/>
        <w:ind w:left="808"/>
      </w:pPr>
      <w:bookmarkStart w:id="4" w:name="（二）基本知识与能力要求"/>
      <w:bookmarkEnd w:id="4"/>
      <w:bookmarkStart w:id="5" w:name="_bookmark2"/>
      <w:bookmarkEnd w:id="5"/>
      <w:r>
        <w:rPr>
          <w:w w:val="90"/>
        </w:rPr>
        <w:t>（二）基本知识与能</w:t>
      </w:r>
      <w:r>
        <w:rPr>
          <w:spacing w:val="-4"/>
          <w:w w:val="90"/>
        </w:rPr>
        <w:t>力要求</w:t>
      </w:r>
    </w:p>
    <w:p>
      <w:pPr>
        <w:pStyle w:val="4"/>
        <w:numPr>
          <w:ilvl w:val="0"/>
          <w:numId w:val="4"/>
        </w:numPr>
        <w:tabs>
          <w:tab w:val="left" w:pos="1109"/>
        </w:tabs>
        <w:spacing w:before="238" w:after="0" w:line="240" w:lineRule="auto"/>
        <w:ind w:left="1108" w:right="0" w:hanging="281"/>
        <w:jc w:val="left"/>
      </w:pPr>
      <w:bookmarkStart w:id="6" w:name="_bookmark3"/>
      <w:bookmarkEnd w:id="6"/>
      <w:bookmarkStart w:id="7" w:name="1.选手能力要求依据"/>
      <w:bookmarkEnd w:id="7"/>
      <w:r>
        <w:rPr>
          <w:spacing w:val="-7"/>
        </w:rPr>
        <w:t>选手能力要求依据</w:t>
      </w:r>
    </w:p>
    <w:p>
      <w:pPr>
        <w:pStyle w:val="5"/>
        <w:spacing w:before="144" w:line="391" w:lineRule="auto"/>
        <w:ind w:left="280" w:right="1095" w:firstLine="350"/>
      </w:pPr>
      <w:r>
        <w:rPr>
          <w:spacing w:val="-2"/>
          <w:w w:val="90"/>
        </w:rPr>
        <w:t>此次技能大赛的标准规范设定依据国家高级工（三级）技能竞赛标准，并对标全国职业能力竞赛标准，本</w:t>
      </w:r>
      <w:r>
        <w:rPr>
          <w:spacing w:val="-6"/>
          <w:w w:val="95"/>
        </w:rPr>
        <w:t>文件所规定的标准规范就是该技能备赛和培训的指导。</w:t>
      </w:r>
    </w:p>
    <w:p>
      <w:pPr>
        <w:pStyle w:val="5"/>
        <w:spacing w:before="3" w:line="391" w:lineRule="auto"/>
        <w:ind w:left="280" w:right="1089" w:firstLine="350"/>
        <w:jc w:val="both"/>
      </w:pPr>
      <w:r>
        <w:rPr>
          <w:spacing w:val="-2"/>
          <w:w w:val="90"/>
        </w:rPr>
        <w:t>评分项将在技能竞赛范围内尽可能全面地反映标准规范，遵循标准规范所规定的分数分配比例，并确保其</w:t>
      </w:r>
      <w:r>
        <w:rPr>
          <w:w w:val="90"/>
        </w:rPr>
        <w:t>切实可行。分数比例在不妨碍标准规范所规定的分数权重的前提下，各项分之和</w:t>
      </w:r>
      <w:r>
        <w:rPr>
          <w:spacing w:val="-8"/>
          <w:w w:val="90"/>
        </w:rPr>
        <w:t xml:space="preserve">是 </w:t>
      </w:r>
      <w:r>
        <w:rPr>
          <w:w w:val="90"/>
        </w:rPr>
        <w:t>100</w:t>
      </w:r>
      <w:r>
        <w:rPr>
          <w:spacing w:val="-16"/>
          <w:w w:val="90"/>
        </w:rPr>
        <w:t xml:space="preserve"> </w:t>
      </w:r>
      <w:r>
        <w:rPr>
          <w:w w:val="90"/>
        </w:rPr>
        <w:t>分，可以</w:t>
      </w:r>
      <w:r>
        <w:rPr>
          <w:spacing w:val="-8"/>
          <w:w w:val="90"/>
        </w:rPr>
        <w:t xml:space="preserve">有 </w:t>
      </w:r>
      <w:r>
        <w:rPr>
          <w:w w:val="90"/>
        </w:rPr>
        <w:t>5%以内的</w:t>
      </w:r>
      <w:r>
        <w:rPr>
          <w:spacing w:val="-4"/>
        </w:rPr>
        <w:t>变化。</w:t>
      </w:r>
    </w:p>
    <w:p>
      <w:pPr>
        <w:pStyle w:val="5"/>
        <w:spacing w:before="5"/>
        <w:rPr>
          <w:sz w:val="25"/>
        </w:rPr>
      </w:pPr>
    </w:p>
    <w:p>
      <w:pPr>
        <w:pStyle w:val="4"/>
        <w:numPr>
          <w:ilvl w:val="0"/>
          <w:numId w:val="4"/>
        </w:numPr>
        <w:tabs>
          <w:tab w:val="left" w:pos="1548"/>
        </w:tabs>
        <w:spacing w:before="1" w:after="0" w:line="240" w:lineRule="auto"/>
        <w:ind w:left="1547" w:right="0" w:hanging="281"/>
        <w:jc w:val="left"/>
      </w:pPr>
      <w:bookmarkStart w:id="8" w:name="2.选手能力具体要求："/>
      <w:bookmarkEnd w:id="8"/>
      <w:r>
        <w:rPr>
          <w:spacing w:val="-7"/>
        </w:rPr>
        <w:t>选手能力具体要求：</w:t>
      </w:r>
    </w:p>
    <w:p>
      <w:pPr>
        <w:pStyle w:val="5"/>
        <w:spacing w:before="1"/>
        <w:rPr>
          <w:sz w:val="24"/>
        </w:rPr>
      </w:pPr>
    </w:p>
    <w:tbl>
      <w:tblPr>
        <w:tblStyle w:val="9"/>
        <w:tblW w:w="0" w:type="auto"/>
        <w:tblInd w:w="6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1"/>
        <w:gridCol w:w="6507"/>
        <w:gridCol w:w="7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7728" w:type="dxa"/>
            <w:gridSpan w:val="2"/>
          </w:tcPr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spacing w:before="12"/>
              <w:rPr>
                <w:sz w:val="20"/>
              </w:rPr>
            </w:pPr>
          </w:p>
          <w:p>
            <w:pPr>
              <w:pStyle w:val="13"/>
              <w:ind w:left="3054" w:right="3043"/>
              <w:jc w:val="center"/>
              <w:rPr>
                <w:sz w:val="21"/>
              </w:rPr>
            </w:pPr>
            <w:r>
              <w:rPr>
                <w:spacing w:val="-2"/>
                <w:w w:val="95"/>
                <w:sz w:val="21"/>
              </w:rPr>
              <w:t>相关标准规范要求</w:t>
            </w:r>
          </w:p>
        </w:tc>
        <w:tc>
          <w:tcPr>
            <w:tcW w:w="797" w:type="dxa"/>
          </w:tcPr>
          <w:p>
            <w:pPr>
              <w:pStyle w:val="13"/>
              <w:spacing w:before="6"/>
              <w:rPr>
                <w:sz w:val="18"/>
              </w:rPr>
            </w:pPr>
          </w:p>
          <w:p>
            <w:pPr>
              <w:pStyle w:val="13"/>
              <w:ind w:left="191"/>
              <w:rPr>
                <w:sz w:val="21"/>
              </w:rPr>
            </w:pPr>
            <w:r>
              <w:rPr>
                <w:w w:val="95"/>
                <w:sz w:val="21"/>
              </w:rPr>
              <w:t>权</w:t>
            </w:r>
            <w:r>
              <w:rPr>
                <w:spacing w:val="-10"/>
                <w:sz w:val="21"/>
              </w:rPr>
              <w:t>重</w:t>
            </w:r>
          </w:p>
          <w:p>
            <w:pPr>
              <w:pStyle w:val="13"/>
              <w:spacing w:before="11"/>
              <w:rPr>
                <w:sz w:val="22"/>
              </w:rPr>
            </w:pPr>
          </w:p>
          <w:p>
            <w:pPr>
              <w:pStyle w:val="13"/>
              <w:ind w:left="191"/>
              <w:rPr>
                <w:sz w:val="21"/>
              </w:rPr>
            </w:pPr>
            <w:r>
              <w:rPr>
                <w:w w:val="95"/>
                <w:sz w:val="21"/>
              </w:rPr>
              <w:t>比</w:t>
            </w:r>
            <w:r>
              <w:rPr>
                <w:spacing w:val="-10"/>
                <w:sz w:val="21"/>
              </w:rPr>
              <w:t>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221" w:type="dxa"/>
          </w:tcPr>
          <w:p>
            <w:pPr>
              <w:pStyle w:val="13"/>
              <w:spacing w:before="4"/>
              <w:rPr>
                <w:sz w:val="21"/>
              </w:rPr>
            </w:pPr>
          </w:p>
          <w:p>
            <w:pPr>
              <w:pStyle w:val="13"/>
              <w:ind w:left="13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1</w:t>
            </w:r>
          </w:p>
        </w:tc>
        <w:tc>
          <w:tcPr>
            <w:tcW w:w="6507" w:type="dxa"/>
          </w:tcPr>
          <w:p>
            <w:pPr>
              <w:pStyle w:val="13"/>
              <w:spacing w:before="165"/>
              <w:ind w:left="2346" w:right="2329"/>
              <w:jc w:val="center"/>
              <w:rPr>
                <w:sz w:val="21"/>
              </w:rPr>
            </w:pPr>
            <w:r>
              <w:rPr>
                <w:spacing w:val="-2"/>
                <w:w w:val="95"/>
                <w:sz w:val="21"/>
              </w:rPr>
              <w:t>工作组织和管理</w:t>
            </w:r>
          </w:p>
        </w:tc>
        <w:tc>
          <w:tcPr>
            <w:tcW w:w="797" w:type="dxa"/>
            <w:vMerge w:val="restart"/>
          </w:tcPr>
          <w:p>
            <w:pPr>
              <w:pStyle w:val="13"/>
              <w:rPr>
                <w:sz w:val="22"/>
              </w:rPr>
            </w:pPr>
          </w:p>
          <w:p>
            <w:pPr>
              <w:pStyle w:val="13"/>
              <w:rPr>
                <w:sz w:val="22"/>
              </w:rPr>
            </w:pPr>
          </w:p>
          <w:p>
            <w:pPr>
              <w:pStyle w:val="13"/>
              <w:rPr>
                <w:sz w:val="22"/>
              </w:rPr>
            </w:pPr>
          </w:p>
          <w:p>
            <w:pPr>
              <w:pStyle w:val="13"/>
              <w:rPr>
                <w:sz w:val="22"/>
              </w:rPr>
            </w:pPr>
          </w:p>
          <w:p>
            <w:pPr>
              <w:pStyle w:val="13"/>
              <w:rPr>
                <w:sz w:val="22"/>
              </w:rPr>
            </w:pPr>
          </w:p>
          <w:p>
            <w:pPr>
              <w:pStyle w:val="13"/>
              <w:spacing w:before="8"/>
              <w:rPr>
                <w:sz w:val="15"/>
              </w:rPr>
            </w:pPr>
          </w:p>
          <w:p>
            <w:pPr>
              <w:pStyle w:val="13"/>
              <w:ind w:left="249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6" w:hRule="atLeast"/>
        </w:trPr>
        <w:tc>
          <w:tcPr>
            <w:tcW w:w="1221" w:type="dxa"/>
          </w:tcPr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spacing w:before="3"/>
              <w:rPr>
                <w:sz w:val="16"/>
              </w:rPr>
            </w:pPr>
          </w:p>
          <w:p>
            <w:pPr>
              <w:pStyle w:val="13"/>
              <w:ind w:left="173" w:right="164"/>
              <w:jc w:val="center"/>
              <w:rPr>
                <w:sz w:val="21"/>
              </w:rPr>
            </w:pPr>
            <w:r>
              <w:rPr>
                <w:spacing w:val="-3"/>
                <w:w w:val="95"/>
                <w:sz w:val="21"/>
              </w:rPr>
              <w:t>基本知识</w:t>
            </w:r>
          </w:p>
        </w:tc>
        <w:tc>
          <w:tcPr>
            <w:tcW w:w="6507" w:type="dxa"/>
          </w:tcPr>
          <w:p>
            <w:pPr>
              <w:pStyle w:val="13"/>
              <w:spacing w:before="10"/>
              <w:rPr>
                <w:sz w:val="14"/>
              </w:rPr>
            </w:pPr>
          </w:p>
          <w:p>
            <w:pPr>
              <w:pStyle w:val="13"/>
              <w:spacing w:line="412" w:lineRule="auto"/>
              <w:ind w:left="112" w:right="170"/>
              <w:rPr>
                <w:sz w:val="21"/>
              </w:rPr>
            </w:pPr>
            <w:r>
              <w:rPr>
                <w:spacing w:val="-3"/>
                <w:w w:val="99"/>
                <w:sz w:val="21"/>
              </w:rPr>
              <w:t>——所有设备的目的、用途、维护以及保养，以及可能导致的安全问</w:t>
            </w:r>
            <w:r>
              <w:rPr>
                <w:spacing w:val="-2"/>
                <w:w w:val="99"/>
                <w:sz w:val="21"/>
              </w:rPr>
              <w:t>题。</w:t>
            </w:r>
          </w:p>
          <w:p>
            <w:pPr>
              <w:pStyle w:val="13"/>
              <w:spacing w:before="4"/>
              <w:ind w:left="112"/>
              <w:rPr>
                <w:sz w:val="21"/>
              </w:rPr>
            </w:pPr>
            <w:r>
              <w:rPr>
                <w:w w:val="95"/>
                <w:sz w:val="21"/>
              </w:rPr>
              <w:t>——使用相关的材料和化学物品的目的，</w:t>
            </w:r>
            <w:r>
              <w:rPr>
                <w:spacing w:val="31"/>
                <w:sz w:val="21"/>
              </w:rPr>
              <w:t xml:space="preserve">  </w:t>
            </w:r>
            <w:r>
              <w:rPr>
                <w:w w:val="95"/>
                <w:sz w:val="21"/>
              </w:rPr>
              <w:t>用途，看护和潜在的风</w:t>
            </w:r>
            <w:r>
              <w:rPr>
                <w:spacing w:val="-5"/>
                <w:w w:val="95"/>
                <w:sz w:val="21"/>
              </w:rPr>
              <w:t>险。</w:t>
            </w:r>
          </w:p>
          <w:p>
            <w:pPr>
              <w:pStyle w:val="13"/>
              <w:spacing w:before="1"/>
              <w:rPr>
                <w:sz w:val="15"/>
              </w:rPr>
            </w:pPr>
          </w:p>
          <w:p>
            <w:pPr>
              <w:pStyle w:val="13"/>
              <w:ind w:left="112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——导致问题的症状和原因，影响头发和头皮的疾病。</w:t>
            </w:r>
          </w:p>
          <w:p>
            <w:pPr>
              <w:pStyle w:val="13"/>
              <w:spacing w:before="5"/>
              <w:rPr>
                <w:sz w:val="15"/>
              </w:rPr>
            </w:pPr>
          </w:p>
          <w:p>
            <w:pPr>
              <w:pStyle w:val="13"/>
              <w:ind w:left="112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——每次美发/处理所需的时间。</w:t>
            </w:r>
          </w:p>
        </w:tc>
        <w:tc>
          <w:tcPr>
            <w:tcW w:w="7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r:id="rId5" w:type="default"/>
          <w:pgSz w:w="11910" w:h="16840"/>
          <w:pgMar w:top="1600" w:right="400" w:bottom="660" w:left="1080" w:header="0" w:footer="474" w:gutter="0"/>
          <w:pgNumType w:start="1"/>
          <w:cols w:space="720" w:num="1"/>
        </w:sectPr>
      </w:pPr>
    </w:p>
    <w:tbl>
      <w:tblPr>
        <w:tblStyle w:val="9"/>
        <w:tblW w:w="0" w:type="auto"/>
        <w:tblInd w:w="6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1"/>
        <w:gridCol w:w="6507"/>
        <w:gridCol w:w="7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4" w:hRule="atLeast"/>
        </w:trPr>
        <w:tc>
          <w:tcPr>
            <w:tcW w:w="1221" w:type="dxa"/>
          </w:tcPr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spacing w:before="9"/>
              <w:rPr>
                <w:sz w:val="20"/>
              </w:rPr>
            </w:pPr>
          </w:p>
          <w:p>
            <w:pPr>
              <w:pStyle w:val="13"/>
              <w:ind w:left="173" w:right="164"/>
              <w:jc w:val="center"/>
              <w:rPr>
                <w:sz w:val="21"/>
              </w:rPr>
            </w:pPr>
            <w:r>
              <w:rPr>
                <w:spacing w:val="-3"/>
                <w:w w:val="95"/>
                <w:sz w:val="21"/>
              </w:rPr>
              <w:t>工作能力</w:t>
            </w:r>
          </w:p>
        </w:tc>
        <w:tc>
          <w:tcPr>
            <w:tcW w:w="6507" w:type="dxa"/>
          </w:tcPr>
          <w:p>
            <w:pPr>
              <w:pStyle w:val="13"/>
              <w:spacing w:before="10"/>
              <w:rPr>
                <w:sz w:val="14"/>
              </w:rPr>
            </w:pPr>
          </w:p>
          <w:p>
            <w:pPr>
              <w:pStyle w:val="13"/>
              <w:ind w:left="112"/>
              <w:rPr>
                <w:sz w:val="21"/>
              </w:rPr>
            </w:pPr>
            <w:r>
              <w:rPr>
                <w:w w:val="95"/>
                <w:sz w:val="21"/>
              </w:rPr>
              <w:t>——营造并维持一个安全、整洁和令人愉悦的工作区域</w:t>
            </w:r>
            <w:r>
              <w:rPr>
                <w:spacing w:val="-12"/>
                <w:w w:val="95"/>
                <w:sz w:val="21"/>
              </w:rPr>
              <w:t>。</w:t>
            </w:r>
          </w:p>
          <w:p>
            <w:pPr>
              <w:pStyle w:val="13"/>
              <w:spacing w:before="2"/>
              <w:rPr>
                <w:sz w:val="15"/>
              </w:rPr>
            </w:pPr>
          </w:p>
          <w:p>
            <w:pPr>
              <w:pStyle w:val="13"/>
              <w:ind w:left="112"/>
              <w:rPr>
                <w:sz w:val="21"/>
              </w:rPr>
            </w:pPr>
            <w:r>
              <w:rPr>
                <w:w w:val="95"/>
                <w:sz w:val="21"/>
              </w:rPr>
              <w:t>——在指定的时间内，计划、准备并完成每次美发工作</w:t>
            </w:r>
            <w:r>
              <w:rPr>
                <w:spacing w:val="-12"/>
                <w:w w:val="95"/>
                <w:sz w:val="21"/>
              </w:rPr>
              <w:t>。</w:t>
            </w:r>
          </w:p>
          <w:p>
            <w:pPr>
              <w:pStyle w:val="13"/>
              <w:spacing w:before="4"/>
              <w:rPr>
                <w:sz w:val="15"/>
              </w:rPr>
            </w:pPr>
          </w:p>
          <w:p>
            <w:pPr>
              <w:pStyle w:val="13"/>
              <w:spacing w:line="412" w:lineRule="auto"/>
              <w:ind w:left="112" w:right="170"/>
              <w:rPr>
                <w:sz w:val="21"/>
              </w:rPr>
            </w:pPr>
            <w:r>
              <w:rPr>
                <w:spacing w:val="-3"/>
                <w:w w:val="99"/>
                <w:sz w:val="21"/>
              </w:rPr>
              <w:t>——按照生产商的说明，安全且卫生地选择、使用、清洁和储存所有的设备和材料。</w:t>
            </w:r>
          </w:p>
          <w:p>
            <w:pPr>
              <w:pStyle w:val="13"/>
              <w:spacing w:before="1"/>
              <w:ind w:left="112"/>
              <w:rPr>
                <w:sz w:val="21"/>
              </w:rPr>
            </w:pPr>
            <w:r>
              <w:rPr>
                <w:w w:val="95"/>
                <w:sz w:val="21"/>
              </w:rPr>
              <w:t>——应用适合于当前环境的、或更高标准的健康和安全标准及相</w:t>
            </w:r>
            <w:r>
              <w:rPr>
                <w:spacing w:val="-5"/>
                <w:w w:val="95"/>
                <w:sz w:val="21"/>
              </w:rPr>
              <w:t>关处</w:t>
            </w:r>
          </w:p>
          <w:p>
            <w:pPr>
              <w:pStyle w:val="13"/>
              <w:spacing w:before="4"/>
              <w:rPr>
                <w:sz w:val="15"/>
              </w:rPr>
            </w:pPr>
          </w:p>
          <w:p>
            <w:pPr>
              <w:pStyle w:val="13"/>
              <w:spacing w:before="1" w:line="253" w:lineRule="exact"/>
              <w:ind w:left="112"/>
              <w:rPr>
                <w:sz w:val="21"/>
              </w:rPr>
            </w:pPr>
            <w:r>
              <w:rPr>
                <w:w w:val="95"/>
                <w:sz w:val="21"/>
              </w:rPr>
              <w:t>理</w:t>
            </w:r>
            <w:r>
              <w:rPr>
                <w:spacing w:val="-10"/>
                <w:sz w:val="21"/>
              </w:rPr>
              <w:t>。</w:t>
            </w:r>
          </w:p>
        </w:tc>
        <w:tc>
          <w:tcPr>
            <w:tcW w:w="79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0" w:hRule="atLeast"/>
        </w:trPr>
        <w:tc>
          <w:tcPr>
            <w:tcW w:w="1221" w:type="dxa"/>
          </w:tcPr>
          <w:p>
            <w:pPr>
              <w:pStyle w:val="13"/>
              <w:spacing w:before="9"/>
              <w:rPr>
                <w:sz w:val="18"/>
              </w:rPr>
            </w:pPr>
          </w:p>
          <w:p>
            <w:pPr>
              <w:pStyle w:val="13"/>
              <w:ind w:left="13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2</w:t>
            </w:r>
          </w:p>
        </w:tc>
        <w:tc>
          <w:tcPr>
            <w:tcW w:w="6507" w:type="dxa"/>
          </w:tcPr>
          <w:p>
            <w:pPr>
              <w:pStyle w:val="13"/>
              <w:spacing w:before="144"/>
              <w:ind w:left="2346" w:right="2332"/>
              <w:jc w:val="center"/>
              <w:rPr>
                <w:sz w:val="21"/>
              </w:rPr>
            </w:pPr>
            <w:r>
              <w:rPr>
                <w:spacing w:val="-2"/>
                <w:w w:val="95"/>
                <w:sz w:val="21"/>
              </w:rPr>
              <w:t>沟通和对客户的关爱</w:t>
            </w:r>
          </w:p>
        </w:tc>
        <w:tc>
          <w:tcPr>
            <w:tcW w:w="797" w:type="dxa"/>
            <w:vMerge w:val="restart"/>
          </w:tcPr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spacing w:before="2"/>
              <w:rPr>
                <w:sz w:val="20"/>
              </w:rPr>
            </w:pPr>
          </w:p>
          <w:p>
            <w:pPr>
              <w:pStyle w:val="13"/>
              <w:ind w:left="282" w:right="26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3" w:hRule="atLeast"/>
        </w:trPr>
        <w:tc>
          <w:tcPr>
            <w:tcW w:w="1221" w:type="dxa"/>
          </w:tcPr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spacing w:before="1"/>
              <w:rPr>
                <w:sz w:val="21"/>
              </w:rPr>
            </w:pPr>
          </w:p>
          <w:p>
            <w:pPr>
              <w:pStyle w:val="13"/>
              <w:ind w:left="173" w:right="164"/>
              <w:jc w:val="center"/>
              <w:rPr>
                <w:sz w:val="21"/>
              </w:rPr>
            </w:pPr>
            <w:r>
              <w:rPr>
                <w:spacing w:val="-3"/>
                <w:w w:val="95"/>
                <w:sz w:val="21"/>
              </w:rPr>
              <w:t>基本知识</w:t>
            </w:r>
          </w:p>
        </w:tc>
        <w:tc>
          <w:tcPr>
            <w:tcW w:w="6507" w:type="dxa"/>
          </w:tcPr>
          <w:p>
            <w:pPr>
              <w:pStyle w:val="13"/>
              <w:spacing w:before="11"/>
              <w:rPr>
                <w:sz w:val="14"/>
              </w:rPr>
            </w:pPr>
          </w:p>
          <w:p>
            <w:pPr>
              <w:pStyle w:val="13"/>
              <w:ind w:left="112"/>
              <w:rPr>
                <w:sz w:val="21"/>
              </w:rPr>
            </w:pPr>
            <w:r>
              <w:rPr>
                <w:w w:val="95"/>
                <w:sz w:val="21"/>
              </w:rPr>
              <w:t>——与客户维持有效的持续的关系基</w:t>
            </w:r>
            <w:r>
              <w:rPr>
                <w:spacing w:val="-5"/>
                <w:w w:val="95"/>
                <w:sz w:val="21"/>
              </w:rPr>
              <w:t>础。</w:t>
            </w:r>
          </w:p>
          <w:p>
            <w:pPr>
              <w:pStyle w:val="13"/>
              <w:spacing w:before="2"/>
              <w:rPr>
                <w:sz w:val="15"/>
              </w:rPr>
            </w:pPr>
          </w:p>
          <w:p>
            <w:pPr>
              <w:pStyle w:val="13"/>
              <w:spacing w:line="412" w:lineRule="auto"/>
              <w:ind w:left="112" w:right="170"/>
              <w:rPr>
                <w:sz w:val="21"/>
              </w:rPr>
            </w:pPr>
            <w:r>
              <w:rPr>
                <w:spacing w:val="-3"/>
                <w:w w:val="99"/>
                <w:sz w:val="21"/>
              </w:rPr>
              <w:t>——对有着不同文化、年龄、期望与偏好的客户，提供恰当的发型与风格并进行沟通。</w:t>
            </w:r>
          </w:p>
          <w:p>
            <w:pPr>
              <w:pStyle w:val="13"/>
              <w:spacing w:before="3"/>
              <w:ind w:left="112"/>
              <w:rPr>
                <w:sz w:val="21"/>
              </w:rPr>
            </w:pPr>
            <w:r>
              <w:rPr>
                <w:w w:val="95"/>
                <w:sz w:val="21"/>
              </w:rPr>
              <w:t>——最新时尚的趋势与发展与发质护</w:t>
            </w:r>
            <w:r>
              <w:rPr>
                <w:spacing w:val="-5"/>
                <w:w w:val="95"/>
                <w:sz w:val="21"/>
              </w:rPr>
              <w:t>理。</w:t>
            </w:r>
          </w:p>
          <w:p>
            <w:pPr>
              <w:pStyle w:val="13"/>
              <w:spacing w:before="2"/>
              <w:rPr>
                <w:sz w:val="15"/>
              </w:rPr>
            </w:pPr>
          </w:p>
          <w:p>
            <w:pPr>
              <w:pStyle w:val="13"/>
              <w:ind w:left="112"/>
              <w:rPr>
                <w:sz w:val="21"/>
              </w:rPr>
            </w:pPr>
            <w:r>
              <w:rPr>
                <w:w w:val="95"/>
                <w:sz w:val="21"/>
              </w:rPr>
              <w:t>——个人自我管理，让客人感到舒适、安心为</w:t>
            </w:r>
            <w:r>
              <w:rPr>
                <w:spacing w:val="-4"/>
                <w:w w:val="95"/>
                <w:sz w:val="21"/>
              </w:rPr>
              <w:t>目的。</w:t>
            </w:r>
          </w:p>
          <w:p>
            <w:pPr>
              <w:pStyle w:val="13"/>
              <w:spacing w:before="2"/>
              <w:rPr>
                <w:sz w:val="15"/>
              </w:rPr>
            </w:pPr>
          </w:p>
          <w:p>
            <w:pPr>
              <w:pStyle w:val="13"/>
              <w:ind w:left="112"/>
              <w:rPr>
                <w:sz w:val="21"/>
              </w:rPr>
            </w:pPr>
            <w:r>
              <w:rPr>
                <w:w w:val="95"/>
                <w:sz w:val="21"/>
              </w:rPr>
              <w:t>——对客户、材料及其他相关事宜进行相关记录的需求</w:t>
            </w:r>
            <w:r>
              <w:rPr>
                <w:spacing w:val="-12"/>
                <w:w w:val="95"/>
                <w:sz w:val="21"/>
              </w:rPr>
              <w:t>。</w:t>
            </w:r>
          </w:p>
        </w:tc>
        <w:tc>
          <w:tcPr>
            <w:tcW w:w="7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924" w:hRule="atLeast"/>
        </w:trPr>
        <w:tc>
          <w:tcPr>
            <w:tcW w:w="1221" w:type="dxa"/>
          </w:tcPr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spacing w:before="7"/>
              <w:rPr>
                <w:sz w:val="27"/>
              </w:rPr>
            </w:pPr>
          </w:p>
          <w:p>
            <w:pPr>
              <w:pStyle w:val="13"/>
              <w:ind w:left="197" w:right="140"/>
              <w:jc w:val="center"/>
              <w:rPr>
                <w:sz w:val="21"/>
              </w:rPr>
            </w:pPr>
            <w:r>
              <w:rPr>
                <w:spacing w:val="-3"/>
                <w:w w:val="95"/>
                <w:sz w:val="21"/>
              </w:rPr>
              <w:t>工作能力</w:t>
            </w:r>
          </w:p>
        </w:tc>
        <w:tc>
          <w:tcPr>
            <w:tcW w:w="6507" w:type="dxa"/>
          </w:tcPr>
          <w:p>
            <w:pPr>
              <w:pStyle w:val="13"/>
              <w:spacing w:before="10"/>
              <w:rPr>
                <w:sz w:val="14"/>
              </w:rPr>
            </w:pPr>
          </w:p>
          <w:p>
            <w:pPr>
              <w:pStyle w:val="13"/>
              <w:ind w:left="112"/>
              <w:rPr>
                <w:sz w:val="21"/>
              </w:rPr>
            </w:pPr>
            <w:r>
              <w:rPr>
                <w:w w:val="95"/>
                <w:sz w:val="21"/>
              </w:rPr>
              <w:t>——准备并保持安全、整洁和令人愉悦的工作</w:t>
            </w:r>
            <w:r>
              <w:rPr>
                <w:spacing w:val="-4"/>
                <w:w w:val="95"/>
                <w:sz w:val="21"/>
              </w:rPr>
              <w:t>区域。</w:t>
            </w:r>
          </w:p>
          <w:p>
            <w:pPr>
              <w:pStyle w:val="13"/>
              <w:spacing w:before="2"/>
              <w:rPr>
                <w:sz w:val="15"/>
              </w:rPr>
            </w:pPr>
          </w:p>
          <w:p>
            <w:pPr>
              <w:pStyle w:val="13"/>
              <w:ind w:left="112"/>
              <w:rPr>
                <w:sz w:val="21"/>
              </w:rPr>
            </w:pPr>
            <w:r>
              <w:rPr>
                <w:w w:val="95"/>
                <w:sz w:val="21"/>
              </w:rPr>
              <w:t>——在向客户致意并安顿好客户的同时，弄清他/她的愿望和简</w:t>
            </w:r>
            <w:r>
              <w:rPr>
                <w:spacing w:val="-5"/>
                <w:w w:val="95"/>
                <w:sz w:val="21"/>
              </w:rPr>
              <w:t>况。</w:t>
            </w:r>
          </w:p>
          <w:p>
            <w:pPr>
              <w:pStyle w:val="13"/>
              <w:spacing w:before="4"/>
              <w:rPr>
                <w:sz w:val="15"/>
              </w:rPr>
            </w:pPr>
          </w:p>
          <w:p>
            <w:pPr>
              <w:pStyle w:val="13"/>
              <w:spacing w:line="412" w:lineRule="auto"/>
              <w:ind w:left="112" w:right="170"/>
              <w:rPr>
                <w:sz w:val="21"/>
              </w:rPr>
            </w:pPr>
            <w:r>
              <w:rPr>
                <w:spacing w:val="-3"/>
                <w:w w:val="99"/>
                <w:sz w:val="21"/>
              </w:rPr>
              <w:t>——客户的头发类型、发质和以前的头发处理情况和相关情况，再度确认客户的愿望或简况，直到得到头发处理的确认回答。</w:t>
            </w:r>
          </w:p>
          <w:p>
            <w:pPr>
              <w:pStyle w:val="13"/>
              <w:spacing w:before="1"/>
              <w:ind w:left="112"/>
              <w:rPr>
                <w:sz w:val="21"/>
              </w:rPr>
            </w:pPr>
            <w:r>
              <w:rPr>
                <w:w w:val="95"/>
                <w:sz w:val="21"/>
              </w:rPr>
              <w:t>——通过养护头发处理与客户保持主动联络</w:t>
            </w:r>
            <w:r>
              <w:rPr>
                <w:spacing w:val="-10"/>
                <w:w w:val="95"/>
                <w:sz w:val="21"/>
              </w:rPr>
              <w:t>。</w:t>
            </w:r>
          </w:p>
          <w:p>
            <w:pPr>
              <w:pStyle w:val="13"/>
              <w:spacing w:before="4"/>
              <w:rPr>
                <w:sz w:val="15"/>
              </w:rPr>
            </w:pPr>
          </w:p>
          <w:p>
            <w:pPr>
              <w:pStyle w:val="13"/>
              <w:spacing w:before="1"/>
              <w:ind w:left="112"/>
              <w:rPr>
                <w:sz w:val="21"/>
              </w:rPr>
            </w:pPr>
            <w:r>
              <w:rPr>
                <w:w w:val="95"/>
                <w:sz w:val="21"/>
              </w:rPr>
              <w:t>——在头发处理完毕前询问客户意见</w:t>
            </w:r>
            <w:r>
              <w:rPr>
                <w:spacing w:val="-10"/>
                <w:w w:val="95"/>
                <w:sz w:val="21"/>
              </w:rPr>
              <w:t>。</w:t>
            </w:r>
          </w:p>
        </w:tc>
        <w:tc>
          <w:tcPr>
            <w:tcW w:w="7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221" w:type="dxa"/>
          </w:tcPr>
          <w:p>
            <w:pPr>
              <w:pStyle w:val="13"/>
              <w:spacing w:before="10"/>
              <w:rPr>
                <w:sz w:val="18"/>
              </w:rPr>
            </w:pPr>
          </w:p>
          <w:p>
            <w:pPr>
              <w:pStyle w:val="13"/>
              <w:ind w:left="13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3</w:t>
            </w:r>
          </w:p>
        </w:tc>
        <w:tc>
          <w:tcPr>
            <w:tcW w:w="6507" w:type="dxa"/>
          </w:tcPr>
          <w:p>
            <w:pPr>
              <w:pStyle w:val="13"/>
              <w:spacing w:before="167"/>
              <w:ind w:left="2344" w:right="2332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修</w:t>
            </w:r>
            <w:r>
              <w:rPr>
                <w:spacing w:val="-10"/>
                <w:sz w:val="21"/>
              </w:rPr>
              <w:t>剪</w:t>
            </w:r>
          </w:p>
        </w:tc>
        <w:tc>
          <w:tcPr>
            <w:tcW w:w="797" w:type="dxa"/>
            <w:vMerge w:val="restart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43" w:hRule="atLeast"/>
        </w:trPr>
        <w:tc>
          <w:tcPr>
            <w:tcW w:w="1221" w:type="dxa"/>
          </w:tcPr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spacing w:before="11"/>
              <w:rPr>
                <w:sz w:val="15"/>
              </w:rPr>
            </w:pPr>
          </w:p>
          <w:p>
            <w:pPr>
              <w:pStyle w:val="13"/>
              <w:spacing w:before="1"/>
              <w:ind w:left="197" w:right="161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基本</w:t>
            </w:r>
            <w:r>
              <w:rPr>
                <w:spacing w:val="-5"/>
                <w:w w:val="95"/>
                <w:sz w:val="21"/>
              </w:rPr>
              <w:t>知识</w:t>
            </w:r>
          </w:p>
        </w:tc>
        <w:tc>
          <w:tcPr>
            <w:tcW w:w="6507" w:type="dxa"/>
          </w:tcPr>
          <w:p>
            <w:pPr>
              <w:pStyle w:val="13"/>
              <w:spacing w:before="10"/>
              <w:rPr>
                <w:sz w:val="14"/>
              </w:rPr>
            </w:pPr>
          </w:p>
          <w:p>
            <w:pPr>
              <w:pStyle w:val="13"/>
              <w:ind w:left="112"/>
              <w:rPr>
                <w:sz w:val="21"/>
              </w:rPr>
            </w:pPr>
            <w:r>
              <w:rPr>
                <w:w w:val="95"/>
                <w:sz w:val="21"/>
              </w:rPr>
              <w:t>——不同类型头发的特点，包括脸部</w:t>
            </w:r>
            <w:r>
              <w:rPr>
                <w:spacing w:val="-4"/>
                <w:w w:val="95"/>
                <w:sz w:val="21"/>
              </w:rPr>
              <w:t>毛发。</w:t>
            </w:r>
          </w:p>
          <w:p>
            <w:pPr>
              <w:pStyle w:val="13"/>
              <w:spacing w:before="2"/>
              <w:rPr>
                <w:sz w:val="15"/>
              </w:rPr>
            </w:pPr>
          </w:p>
          <w:p>
            <w:pPr>
              <w:pStyle w:val="13"/>
              <w:ind w:left="112"/>
              <w:rPr>
                <w:sz w:val="21"/>
              </w:rPr>
            </w:pPr>
            <w:r>
              <w:rPr>
                <w:w w:val="95"/>
                <w:sz w:val="21"/>
              </w:rPr>
              <w:t>——不同民族/人种的发型类</w:t>
            </w:r>
            <w:r>
              <w:rPr>
                <w:spacing w:val="-5"/>
                <w:w w:val="95"/>
                <w:sz w:val="21"/>
              </w:rPr>
              <w:t>别。</w:t>
            </w:r>
          </w:p>
          <w:p>
            <w:pPr>
              <w:pStyle w:val="13"/>
              <w:spacing w:before="4"/>
              <w:rPr>
                <w:sz w:val="15"/>
              </w:rPr>
            </w:pPr>
          </w:p>
          <w:p>
            <w:pPr>
              <w:pStyle w:val="13"/>
              <w:ind w:left="112"/>
              <w:rPr>
                <w:sz w:val="21"/>
              </w:rPr>
            </w:pPr>
            <w:r>
              <w:rPr>
                <w:w w:val="95"/>
                <w:sz w:val="21"/>
              </w:rPr>
              <w:t>——头发的生长特点和模式</w:t>
            </w:r>
            <w:r>
              <w:rPr>
                <w:spacing w:val="-10"/>
                <w:w w:val="95"/>
                <w:sz w:val="21"/>
              </w:rPr>
              <w:t>。</w:t>
            </w:r>
          </w:p>
          <w:p>
            <w:pPr>
              <w:pStyle w:val="13"/>
              <w:spacing w:before="2"/>
              <w:rPr>
                <w:sz w:val="15"/>
              </w:rPr>
            </w:pPr>
          </w:p>
          <w:p>
            <w:pPr>
              <w:pStyle w:val="13"/>
              <w:ind w:left="112"/>
              <w:rPr>
                <w:sz w:val="21"/>
              </w:rPr>
            </w:pPr>
            <w:r>
              <w:rPr>
                <w:w w:val="95"/>
                <w:sz w:val="21"/>
              </w:rPr>
              <w:t>——脸型与发型的</w:t>
            </w:r>
            <w:r>
              <w:rPr>
                <w:spacing w:val="-4"/>
                <w:w w:val="95"/>
                <w:sz w:val="21"/>
              </w:rPr>
              <w:t>关系。</w:t>
            </w:r>
          </w:p>
        </w:tc>
        <w:tc>
          <w:tcPr>
            <w:tcW w:w="7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10" w:h="16840"/>
          <w:pgMar w:top="1480" w:right="400" w:bottom="660" w:left="1080" w:header="0" w:footer="474" w:gutter="0"/>
          <w:cols w:space="720" w:num="1"/>
        </w:sectPr>
      </w:pPr>
    </w:p>
    <w:tbl>
      <w:tblPr>
        <w:tblStyle w:val="9"/>
        <w:tblW w:w="0" w:type="auto"/>
        <w:tblInd w:w="6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1"/>
        <w:gridCol w:w="6507"/>
        <w:gridCol w:w="7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0" w:hRule="atLeast"/>
        </w:trPr>
        <w:tc>
          <w:tcPr>
            <w:tcW w:w="1221" w:type="dxa"/>
          </w:tcPr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spacing w:before="11"/>
              <w:rPr>
                <w:sz w:val="17"/>
              </w:rPr>
            </w:pPr>
          </w:p>
          <w:p>
            <w:pPr>
              <w:pStyle w:val="13"/>
              <w:ind w:left="173" w:right="164"/>
              <w:jc w:val="center"/>
              <w:rPr>
                <w:sz w:val="21"/>
              </w:rPr>
            </w:pPr>
            <w:r>
              <w:rPr>
                <w:spacing w:val="-3"/>
                <w:w w:val="95"/>
                <w:sz w:val="21"/>
              </w:rPr>
              <w:t>工作能力</w:t>
            </w:r>
          </w:p>
        </w:tc>
        <w:tc>
          <w:tcPr>
            <w:tcW w:w="6507" w:type="dxa"/>
          </w:tcPr>
          <w:p>
            <w:pPr>
              <w:pStyle w:val="13"/>
              <w:spacing w:before="10"/>
              <w:rPr>
                <w:sz w:val="14"/>
              </w:rPr>
            </w:pPr>
          </w:p>
          <w:p>
            <w:pPr>
              <w:pStyle w:val="13"/>
              <w:spacing w:line="412" w:lineRule="auto"/>
              <w:ind w:left="112" w:right="170"/>
              <w:rPr>
                <w:sz w:val="21"/>
              </w:rPr>
            </w:pPr>
            <w:r>
              <w:rPr>
                <w:spacing w:val="-3"/>
                <w:w w:val="99"/>
                <w:sz w:val="21"/>
              </w:rPr>
              <w:t>——就头发的类型、发质和相关情况，就所要求的发型和剪发的方法对头发进行操作评价。</w:t>
            </w:r>
          </w:p>
          <w:p>
            <w:pPr>
              <w:pStyle w:val="13"/>
              <w:spacing w:before="3" w:line="412" w:lineRule="auto"/>
              <w:ind w:left="112" w:right="170"/>
              <w:rPr>
                <w:sz w:val="21"/>
              </w:rPr>
            </w:pPr>
            <w:r>
              <w:rPr>
                <w:spacing w:val="-3"/>
                <w:w w:val="99"/>
                <w:sz w:val="21"/>
              </w:rPr>
              <w:t>——就可行性、适合和所要求发型的预期结果进行沟通，提供可行的可选项。</w:t>
            </w:r>
          </w:p>
          <w:p>
            <w:pPr>
              <w:pStyle w:val="13"/>
              <w:spacing w:before="1" w:line="415" w:lineRule="auto"/>
              <w:ind w:left="112" w:right="170"/>
              <w:rPr>
                <w:sz w:val="21"/>
              </w:rPr>
            </w:pPr>
            <w:r>
              <w:rPr>
                <w:spacing w:val="-3"/>
                <w:w w:val="99"/>
                <w:sz w:val="21"/>
              </w:rPr>
              <w:t>——从可用的剪发工具中选择包括剪刀、打薄剪、剃刀、电推剪</w:t>
            </w:r>
            <w:r>
              <w:rPr>
                <w:spacing w:val="-1"/>
                <w:w w:val="99"/>
                <w:sz w:val="21"/>
              </w:rPr>
              <w:t>（</w:t>
            </w:r>
            <w:r>
              <w:rPr>
                <w:w w:val="99"/>
                <w:sz w:val="21"/>
              </w:rPr>
              <w:t>包</w:t>
            </w:r>
            <w:r>
              <w:rPr>
                <w:spacing w:val="-4"/>
                <w:w w:val="99"/>
                <w:sz w:val="21"/>
              </w:rPr>
              <w:t>括或不包括限位梳/卡尺</w:t>
            </w:r>
            <w:r>
              <w:rPr>
                <w:spacing w:val="-1"/>
                <w:w w:val="99"/>
                <w:sz w:val="21"/>
              </w:rPr>
              <w:t>）</w:t>
            </w:r>
            <w:r>
              <w:rPr>
                <w:w w:val="99"/>
                <w:sz w:val="21"/>
              </w:rPr>
              <w:t>。</w:t>
            </w:r>
          </w:p>
          <w:p>
            <w:pPr>
              <w:pStyle w:val="13"/>
              <w:spacing w:line="412" w:lineRule="auto"/>
              <w:ind w:left="112" w:right="585"/>
              <w:rPr>
                <w:sz w:val="21"/>
              </w:rPr>
            </w:pPr>
            <w:r>
              <w:rPr>
                <w:spacing w:val="-3"/>
                <w:w w:val="99"/>
                <w:sz w:val="21"/>
              </w:rPr>
              <w:t>——在湿或干发上从众多剪发方法中选择剪发方法：直的（</w:t>
            </w:r>
            <w:r>
              <w:rPr>
                <w:spacing w:val="-2"/>
                <w:w w:val="99"/>
                <w:sz w:val="21"/>
              </w:rPr>
              <w:t>呆板</w:t>
            </w:r>
            <w:r>
              <w:rPr>
                <w:spacing w:val="-3"/>
                <w:w w:val="99"/>
                <w:sz w:val="21"/>
              </w:rPr>
              <w:t>的）、锥形的、渐变的、分层的、纹理、断层的。</w:t>
            </w:r>
          </w:p>
          <w:p>
            <w:pPr>
              <w:pStyle w:val="13"/>
              <w:spacing w:before="1"/>
              <w:ind w:left="112"/>
              <w:rPr>
                <w:sz w:val="21"/>
              </w:rPr>
            </w:pPr>
            <w:r>
              <w:rPr>
                <w:w w:val="95"/>
                <w:sz w:val="21"/>
              </w:rPr>
              <w:t>——修剪胡须从单一的胡须设计到更复杂的花</w:t>
            </w:r>
            <w:r>
              <w:rPr>
                <w:spacing w:val="-5"/>
                <w:w w:val="95"/>
                <w:sz w:val="21"/>
              </w:rPr>
              <w:t>样。</w:t>
            </w:r>
          </w:p>
          <w:p>
            <w:pPr>
              <w:pStyle w:val="13"/>
              <w:spacing w:before="2"/>
              <w:rPr>
                <w:sz w:val="15"/>
              </w:rPr>
            </w:pPr>
          </w:p>
          <w:p>
            <w:pPr>
              <w:pStyle w:val="13"/>
              <w:ind w:left="112"/>
              <w:rPr>
                <w:sz w:val="21"/>
              </w:rPr>
            </w:pPr>
            <w:r>
              <w:rPr>
                <w:w w:val="95"/>
                <w:sz w:val="21"/>
              </w:rPr>
              <w:t>——执行技术要求很高的修</w:t>
            </w:r>
            <w:r>
              <w:rPr>
                <w:spacing w:val="-5"/>
                <w:w w:val="95"/>
                <w:sz w:val="21"/>
              </w:rPr>
              <w:t>剪。</w:t>
            </w:r>
          </w:p>
        </w:tc>
        <w:tc>
          <w:tcPr>
            <w:tcW w:w="797" w:type="dxa"/>
            <w:tcBorders>
              <w:top w:val="nil"/>
            </w:tcBorders>
          </w:tcPr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spacing w:before="2"/>
              <w:rPr>
                <w:sz w:val="26"/>
              </w:rPr>
            </w:pPr>
          </w:p>
          <w:p>
            <w:pPr>
              <w:pStyle w:val="13"/>
              <w:ind w:left="282" w:right="26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221" w:type="dxa"/>
          </w:tcPr>
          <w:p>
            <w:pPr>
              <w:pStyle w:val="13"/>
              <w:spacing w:before="8"/>
              <w:rPr>
                <w:sz w:val="18"/>
              </w:rPr>
            </w:pPr>
          </w:p>
          <w:p>
            <w:pPr>
              <w:pStyle w:val="13"/>
              <w:spacing w:line="253" w:lineRule="exact"/>
              <w:ind w:left="13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6507" w:type="dxa"/>
          </w:tcPr>
          <w:p>
            <w:pPr>
              <w:pStyle w:val="13"/>
              <w:spacing w:before="140"/>
              <w:ind w:left="2344" w:right="2332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染</w:t>
            </w:r>
            <w:r>
              <w:rPr>
                <w:spacing w:val="-10"/>
                <w:sz w:val="21"/>
              </w:rPr>
              <w:t>色</w:t>
            </w:r>
          </w:p>
        </w:tc>
        <w:tc>
          <w:tcPr>
            <w:tcW w:w="797" w:type="dxa"/>
            <w:vMerge w:val="restart"/>
          </w:tcPr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spacing w:before="2"/>
              <w:rPr>
                <w:sz w:val="15"/>
              </w:rPr>
            </w:pPr>
          </w:p>
          <w:p>
            <w:pPr>
              <w:pStyle w:val="13"/>
              <w:ind w:left="282" w:right="265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2" w:hRule="atLeast"/>
        </w:trPr>
        <w:tc>
          <w:tcPr>
            <w:tcW w:w="1221" w:type="dxa"/>
          </w:tcPr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spacing w:before="161"/>
              <w:ind w:left="173" w:right="164"/>
              <w:jc w:val="center"/>
              <w:rPr>
                <w:sz w:val="21"/>
              </w:rPr>
            </w:pPr>
            <w:r>
              <w:rPr>
                <w:spacing w:val="-3"/>
                <w:w w:val="95"/>
                <w:sz w:val="21"/>
              </w:rPr>
              <w:t>基本知识</w:t>
            </w:r>
          </w:p>
        </w:tc>
        <w:tc>
          <w:tcPr>
            <w:tcW w:w="6507" w:type="dxa"/>
          </w:tcPr>
          <w:p>
            <w:pPr>
              <w:pStyle w:val="13"/>
              <w:spacing w:before="10"/>
              <w:rPr>
                <w:sz w:val="14"/>
              </w:rPr>
            </w:pPr>
          </w:p>
          <w:p>
            <w:pPr>
              <w:pStyle w:val="13"/>
              <w:ind w:left="112"/>
              <w:rPr>
                <w:sz w:val="21"/>
              </w:rPr>
            </w:pPr>
            <w:r>
              <w:rPr>
                <w:w w:val="95"/>
                <w:sz w:val="21"/>
              </w:rPr>
              <w:t>——头发颜色改变的基本原</w:t>
            </w:r>
            <w:r>
              <w:rPr>
                <w:spacing w:val="-5"/>
                <w:w w:val="95"/>
                <w:sz w:val="21"/>
              </w:rPr>
              <w:t>则。</w:t>
            </w:r>
          </w:p>
          <w:p>
            <w:pPr>
              <w:pStyle w:val="13"/>
              <w:spacing w:before="2"/>
              <w:rPr>
                <w:sz w:val="15"/>
              </w:rPr>
            </w:pPr>
          </w:p>
          <w:p>
            <w:pPr>
              <w:pStyle w:val="13"/>
              <w:spacing w:line="412" w:lineRule="auto"/>
              <w:ind w:left="112" w:right="170"/>
              <w:rPr>
                <w:sz w:val="21"/>
              </w:rPr>
            </w:pPr>
            <w:r>
              <w:rPr>
                <w:spacing w:val="-3"/>
                <w:w w:val="99"/>
                <w:sz w:val="21"/>
              </w:rPr>
              <w:t>——根据</w:t>
            </w:r>
            <w:r>
              <w:rPr>
                <w:spacing w:val="-1"/>
                <w:w w:val="99"/>
                <w:sz w:val="21"/>
              </w:rPr>
              <w:t>（</w:t>
            </w:r>
            <w:r>
              <w:rPr>
                <w:spacing w:val="-3"/>
                <w:w w:val="99"/>
                <w:sz w:val="21"/>
              </w:rPr>
              <w:t>与客户沟通的）简况、发质、分类和相关情况，半永久和永久染色可用的技术方法范围。</w:t>
            </w:r>
          </w:p>
          <w:p>
            <w:pPr>
              <w:pStyle w:val="13"/>
              <w:spacing w:before="3" w:line="412" w:lineRule="auto"/>
              <w:ind w:left="112" w:right="170"/>
              <w:rPr>
                <w:sz w:val="21"/>
              </w:rPr>
            </w:pPr>
            <w:r>
              <w:rPr>
                <w:spacing w:val="-3"/>
                <w:w w:val="99"/>
                <w:sz w:val="21"/>
              </w:rPr>
              <w:t>——根据</w:t>
            </w:r>
            <w:r>
              <w:rPr>
                <w:spacing w:val="-1"/>
                <w:w w:val="99"/>
                <w:sz w:val="21"/>
              </w:rPr>
              <w:t>（</w:t>
            </w:r>
            <w:r>
              <w:rPr>
                <w:spacing w:val="-3"/>
                <w:w w:val="99"/>
                <w:sz w:val="21"/>
              </w:rPr>
              <w:t>与客户沟通的）简况、发质、分类和相关情况，褪色与颜色修正的技术方法。</w:t>
            </w:r>
          </w:p>
          <w:p>
            <w:pPr>
              <w:pStyle w:val="13"/>
              <w:spacing w:before="1"/>
              <w:ind w:left="112"/>
              <w:rPr>
                <w:sz w:val="21"/>
              </w:rPr>
            </w:pPr>
            <w:r>
              <w:rPr>
                <w:w w:val="95"/>
                <w:sz w:val="21"/>
              </w:rPr>
              <w:t>——所有的褪色膏/染膏和产品的特性、用途和限制</w:t>
            </w:r>
            <w:r>
              <w:rPr>
                <w:spacing w:val="-10"/>
                <w:w w:val="95"/>
                <w:sz w:val="21"/>
              </w:rPr>
              <w:t>。</w:t>
            </w:r>
          </w:p>
          <w:p>
            <w:pPr>
              <w:pStyle w:val="13"/>
              <w:spacing w:before="4"/>
              <w:rPr>
                <w:sz w:val="15"/>
              </w:rPr>
            </w:pPr>
          </w:p>
          <w:p>
            <w:pPr>
              <w:pStyle w:val="13"/>
              <w:spacing w:line="412" w:lineRule="auto"/>
              <w:ind w:left="4" w:right="379" w:firstLine="108"/>
              <w:rPr>
                <w:sz w:val="21"/>
              </w:rPr>
            </w:pPr>
            <w:r>
              <w:rPr>
                <w:spacing w:val="-3"/>
                <w:w w:val="99"/>
                <w:sz w:val="21"/>
              </w:rPr>
              <w:t>——各种化学药剂</w:t>
            </w:r>
            <w:r>
              <w:rPr>
                <w:spacing w:val="-1"/>
                <w:w w:val="99"/>
                <w:sz w:val="21"/>
              </w:rPr>
              <w:t>（</w:t>
            </w:r>
            <w:r>
              <w:rPr>
                <w:spacing w:val="-3"/>
                <w:w w:val="99"/>
                <w:sz w:val="21"/>
              </w:rPr>
              <w:t>染膏、褪色膏、漂粉）之间的互相影响，对头</w:t>
            </w:r>
            <w:r>
              <w:rPr>
                <w:spacing w:val="-2"/>
                <w:w w:val="99"/>
                <w:sz w:val="21"/>
              </w:rPr>
              <w:t>发、</w:t>
            </w:r>
            <w:r>
              <w:rPr>
                <w:spacing w:val="-5"/>
                <w:sz w:val="21"/>
              </w:rPr>
              <w:t xml:space="preserve">  </w:t>
            </w:r>
            <w:r>
              <w:rPr>
                <w:spacing w:val="-3"/>
                <w:w w:val="99"/>
                <w:sz w:val="21"/>
              </w:rPr>
              <w:t>身体的影响。</w:t>
            </w:r>
          </w:p>
          <w:p>
            <w:pPr>
              <w:pStyle w:val="13"/>
              <w:spacing w:before="1"/>
              <w:ind w:left="112"/>
              <w:rPr>
                <w:sz w:val="21"/>
              </w:rPr>
            </w:pPr>
            <w:r>
              <w:rPr>
                <w:w w:val="95"/>
                <w:sz w:val="21"/>
              </w:rPr>
              <w:t>——对接发片采用染膏/褪色膏的可选</w:t>
            </w:r>
            <w:r>
              <w:rPr>
                <w:spacing w:val="-4"/>
                <w:w w:val="95"/>
                <w:sz w:val="21"/>
              </w:rPr>
              <w:t>方案。</w:t>
            </w:r>
          </w:p>
          <w:p>
            <w:pPr>
              <w:pStyle w:val="13"/>
              <w:spacing w:before="6" w:line="460" w:lineRule="atLeast"/>
              <w:ind w:left="112" w:right="170"/>
              <w:rPr>
                <w:sz w:val="21"/>
              </w:rPr>
            </w:pPr>
            <w:r>
              <w:rPr>
                <w:spacing w:val="-3"/>
                <w:w w:val="99"/>
                <w:sz w:val="21"/>
              </w:rPr>
              <w:t>——向客户就护理和进一步头发处理与产品提供建议，确保客户满意的离开。</w:t>
            </w:r>
          </w:p>
        </w:tc>
        <w:tc>
          <w:tcPr>
            <w:tcW w:w="7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1480" w:right="400" w:bottom="660" w:left="1080" w:header="0" w:footer="474" w:gutter="0"/>
          <w:cols w:space="720" w:num="1"/>
        </w:sectPr>
      </w:pPr>
    </w:p>
    <w:tbl>
      <w:tblPr>
        <w:tblStyle w:val="9"/>
        <w:tblW w:w="0" w:type="auto"/>
        <w:tblInd w:w="6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1"/>
        <w:gridCol w:w="6507"/>
        <w:gridCol w:w="7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0" w:hRule="atLeast"/>
        </w:trPr>
        <w:tc>
          <w:tcPr>
            <w:tcW w:w="1221" w:type="dxa"/>
          </w:tcPr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spacing w:before="146"/>
              <w:ind w:left="197" w:right="140"/>
              <w:jc w:val="center"/>
              <w:rPr>
                <w:sz w:val="21"/>
              </w:rPr>
            </w:pPr>
            <w:r>
              <w:rPr>
                <w:spacing w:val="-3"/>
                <w:w w:val="95"/>
                <w:sz w:val="21"/>
              </w:rPr>
              <w:t>工作能力</w:t>
            </w:r>
          </w:p>
        </w:tc>
        <w:tc>
          <w:tcPr>
            <w:tcW w:w="6507" w:type="dxa"/>
          </w:tcPr>
          <w:p>
            <w:pPr>
              <w:pStyle w:val="13"/>
              <w:spacing w:before="10"/>
              <w:rPr>
                <w:sz w:val="14"/>
              </w:rPr>
            </w:pPr>
          </w:p>
          <w:p>
            <w:pPr>
              <w:pStyle w:val="13"/>
              <w:ind w:left="112"/>
              <w:rPr>
                <w:sz w:val="21"/>
              </w:rPr>
            </w:pPr>
            <w:r>
              <w:rPr>
                <w:w w:val="95"/>
                <w:sz w:val="21"/>
              </w:rPr>
              <w:t>——分析头发的相关状况，确保对采用的化学品反应无不良反应</w:t>
            </w:r>
            <w:r>
              <w:rPr>
                <w:spacing w:val="-10"/>
                <w:w w:val="95"/>
                <w:sz w:val="21"/>
              </w:rPr>
              <w:t>。</w:t>
            </w:r>
          </w:p>
          <w:p>
            <w:pPr>
              <w:pStyle w:val="13"/>
              <w:spacing w:before="2"/>
              <w:rPr>
                <w:sz w:val="15"/>
              </w:rPr>
            </w:pPr>
          </w:p>
          <w:p>
            <w:pPr>
              <w:pStyle w:val="13"/>
              <w:ind w:left="112"/>
              <w:rPr>
                <w:sz w:val="21"/>
              </w:rPr>
            </w:pPr>
            <w:r>
              <w:rPr>
                <w:w w:val="95"/>
                <w:sz w:val="21"/>
              </w:rPr>
              <w:t>——识别不适合采用染色/脱色和漂色的</w:t>
            </w:r>
            <w:r>
              <w:rPr>
                <w:spacing w:val="-4"/>
                <w:w w:val="95"/>
                <w:sz w:val="21"/>
              </w:rPr>
              <w:t>情况。</w:t>
            </w:r>
          </w:p>
          <w:p>
            <w:pPr>
              <w:pStyle w:val="13"/>
              <w:spacing w:before="4"/>
              <w:rPr>
                <w:sz w:val="15"/>
              </w:rPr>
            </w:pPr>
          </w:p>
          <w:p>
            <w:pPr>
              <w:pStyle w:val="13"/>
              <w:ind w:left="112"/>
              <w:rPr>
                <w:sz w:val="21"/>
              </w:rPr>
            </w:pPr>
            <w:r>
              <w:rPr>
                <w:w w:val="95"/>
                <w:sz w:val="21"/>
              </w:rPr>
              <w:t>——评估客户愿望、可行性，提供反馈与建议</w:t>
            </w:r>
            <w:r>
              <w:rPr>
                <w:spacing w:val="-10"/>
                <w:w w:val="95"/>
                <w:sz w:val="21"/>
              </w:rPr>
              <w:t>。</w:t>
            </w:r>
          </w:p>
          <w:p>
            <w:pPr>
              <w:pStyle w:val="13"/>
              <w:spacing w:before="2"/>
              <w:rPr>
                <w:sz w:val="15"/>
              </w:rPr>
            </w:pPr>
          </w:p>
          <w:p>
            <w:pPr>
              <w:pStyle w:val="13"/>
              <w:ind w:left="112"/>
              <w:rPr>
                <w:sz w:val="21"/>
              </w:rPr>
            </w:pPr>
            <w:r>
              <w:rPr>
                <w:w w:val="95"/>
                <w:sz w:val="21"/>
              </w:rPr>
              <w:t>——通过适当的处理，安置好客户并保护好其衣服、身体和皮肤</w:t>
            </w:r>
            <w:r>
              <w:rPr>
                <w:spacing w:val="-10"/>
                <w:w w:val="95"/>
                <w:sz w:val="21"/>
              </w:rPr>
              <w:t>。</w:t>
            </w:r>
          </w:p>
          <w:p>
            <w:pPr>
              <w:pStyle w:val="13"/>
              <w:spacing w:before="2"/>
              <w:rPr>
                <w:sz w:val="15"/>
              </w:rPr>
            </w:pPr>
          </w:p>
          <w:p>
            <w:pPr>
              <w:pStyle w:val="13"/>
              <w:ind w:left="112"/>
              <w:rPr>
                <w:sz w:val="21"/>
              </w:rPr>
            </w:pPr>
            <w:r>
              <w:rPr>
                <w:w w:val="95"/>
                <w:sz w:val="21"/>
              </w:rPr>
              <w:t>——根据需求进行皮肤过敏测试，并考虑到影响因素对结果的影</w:t>
            </w:r>
            <w:r>
              <w:rPr>
                <w:spacing w:val="-5"/>
                <w:w w:val="95"/>
                <w:sz w:val="21"/>
              </w:rPr>
              <w:t>响。</w:t>
            </w:r>
          </w:p>
          <w:p>
            <w:pPr>
              <w:pStyle w:val="13"/>
              <w:spacing w:before="4"/>
              <w:rPr>
                <w:sz w:val="15"/>
              </w:rPr>
            </w:pPr>
          </w:p>
          <w:p>
            <w:pPr>
              <w:pStyle w:val="13"/>
              <w:spacing w:before="1" w:line="412" w:lineRule="auto"/>
              <w:ind w:left="112" w:right="170"/>
              <w:rPr>
                <w:sz w:val="21"/>
              </w:rPr>
            </w:pPr>
            <w:r>
              <w:rPr>
                <w:spacing w:val="-3"/>
                <w:w w:val="99"/>
                <w:sz w:val="21"/>
              </w:rPr>
              <w:t>——选择和使用化学产品（染膏、褪色膏、漂粉）去减轻、加深、增加、移除颜色，包括色彩的修正。</w:t>
            </w:r>
          </w:p>
          <w:p>
            <w:pPr>
              <w:pStyle w:val="13"/>
              <w:spacing w:before="1"/>
              <w:ind w:left="112"/>
              <w:rPr>
                <w:sz w:val="21"/>
              </w:rPr>
            </w:pPr>
            <w:r>
              <w:rPr>
                <w:w w:val="95"/>
                <w:sz w:val="21"/>
              </w:rPr>
              <w:t>——考虑可用的时间来决定处理方法</w:t>
            </w:r>
            <w:r>
              <w:rPr>
                <w:spacing w:val="-10"/>
                <w:w w:val="95"/>
                <w:sz w:val="21"/>
              </w:rPr>
              <w:t>。</w:t>
            </w:r>
          </w:p>
          <w:p>
            <w:pPr>
              <w:pStyle w:val="13"/>
              <w:spacing w:before="4"/>
              <w:rPr>
                <w:sz w:val="15"/>
              </w:rPr>
            </w:pPr>
          </w:p>
          <w:p>
            <w:pPr>
              <w:pStyle w:val="13"/>
              <w:ind w:left="112"/>
              <w:rPr>
                <w:sz w:val="21"/>
              </w:rPr>
            </w:pPr>
            <w:r>
              <w:rPr>
                <w:w w:val="95"/>
                <w:sz w:val="21"/>
              </w:rPr>
              <w:t>——确定颜色的数量和范围、漂白处理的相互</w:t>
            </w:r>
            <w:r>
              <w:rPr>
                <w:spacing w:val="-4"/>
                <w:w w:val="95"/>
                <w:sz w:val="21"/>
              </w:rPr>
              <w:t>补充。</w:t>
            </w:r>
          </w:p>
          <w:p>
            <w:pPr>
              <w:pStyle w:val="13"/>
              <w:spacing w:before="2"/>
              <w:rPr>
                <w:sz w:val="15"/>
              </w:rPr>
            </w:pPr>
          </w:p>
          <w:p>
            <w:pPr>
              <w:pStyle w:val="13"/>
              <w:spacing w:line="412" w:lineRule="auto"/>
              <w:ind w:left="112" w:right="276"/>
              <w:rPr>
                <w:sz w:val="21"/>
              </w:rPr>
            </w:pPr>
            <w:r>
              <w:rPr>
                <w:spacing w:val="-4"/>
                <w:w w:val="99"/>
                <w:sz w:val="21"/>
              </w:rPr>
              <w:t>——按照制造商的使用说明，就染膏/褪色膏和漂粉，进行选择、混</w:t>
            </w:r>
            <w:r>
              <w:rPr>
                <w:spacing w:val="-3"/>
                <w:w w:val="99"/>
                <w:sz w:val="21"/>
              </w:rPr>
              <w:t>合和准备，应用、测试、评价和去除。</w:t>
            </w:r>
          </w:p>
          <w:p>
            <w:pPr>
              <w:pStyle w:val="13"/>
              <w:spacing w:before="3"/>
              <w:ind w:left="112"/>
              <w:rPr>
                <w:sz w:val="21"/>
              </w:rPr>
            </w:pPr>
            <w:r>
              <w:rPr>
                <w:w w:val="95"/>
                <w:sz w:val="21"/>
              </w:rPr>
              <w:t>——根据头发长度、发质、未经/经过化学处理过的头发来运用</w:t>
            </w:r>
            <w:r>
              <w:rPr>
                <w:spacing w:val="-5"/>
                <w:w w:val="95"/>
                <w:sz w:val="21"/>
              </w:rPr>
              <w:t>化学</w:t>
            </w:r>
          </w:p>
          <w:p>
            <w:pPr>
              <w:pStyle w:val="13"/>
              <w:spacing w:before="50"/>
              <w:ind w:left="112"/>
              <w:rPr>
                <w:sz w:val="21"/>
              </w:rPr>
            </w:pPr>
            <w:r>
              <w:rPr>
                <w:w w:val="99"/>
                <w:sz w:val="21"/>
              </w:rPr>
              <w:t>药</w:t>
            </w:r>
          </w:p>
        </w:tc>
        <w:tc>
          <w:tcPr>
            <w:tcW w:w="797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221" w:type="dxa"/>
          </w:tcPr>
          <w:p>
            <w:pPr>
              <w:pStyle w:val="13"/>
              <w:spacing w:before="8"/>
              <w:rPr>
                <w:sz w:val="18"/>
              </w:rPr>
            </w:pPr>
          </w:p>
          <w:p>
            <w:pPr>
              <w:pStyle w:val="13"/>
              <w:ind w:left="13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5</w:t>
            </w:r>
          </w:p>
        </w:tc>
        <w:tc>
          <w:tcPr>
            <w:tcW w:w="6507" w:type="dxa"/>
          </w:tcPr>
          <w:p>
            <w:pPr>
              <w:pStyle w:val="13"/>
              <w:spacing w:before="165"/>
              <w:ind w:left="2344" w:right="2332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造</w:t>
            </w:r>
            <w:r>
              <w:rPr>
                <w:spacing w:val="-10"/>
                <w:sz w:val="21"/>
              </w:rPr>
              <w:t>型</w:t>
            </w:r>
          </w:p>
        </w:tc>
        <w:tc>
          <w:tcPr>
            <w:tcW w:w="797" w:type="dxa"/>
            <w:vMerge w:val="restart"/>
          </w:tcPr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spacing w:before="3"/>
              <w:rPr>
                <w:sz w:val="14"/>
              </w:rPr>
            </w:pPr>
          </w:p>
          <w:p>
            <w:pPr>
              <w:pStyle w:val="13"/>
              <w:ind w:left="282" w:right="265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0" w:hRule="atLeast"/>
        </w:trPr>
        <w:tc>
          <w:tcPr>
            <w:tcW w:w="1221" w:type="dxa"/>
          </w:tcPr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spacing w:before="12"/>
              <w:rPr>
                <w:sz w:val="22"/>
              </w:rPr>
            </w:pPr>
          </w:p>
          <w:p>
            <w:pPr>
              <w:pStyle w:val="13"/>
              <w:ind w:left="173" w:right="164"/>
              <w:jc w:val="center"/>
              <w:rPr>
                <w:sz w:val="21"/>
              </w:rPr>
            </w:pPr>
            <w:r>
              <w:rPr>
                <w:spacing w:val="-3"/>
                <w:w w:val="95"/>
                <w:sz w:val="21"/>
              </w:rPr>
              <w:t>基本知识</w:t>
            </w:r>
          </w:p>
        </w:tc>
        <w:tc>
          <w:tcPr>
            <w:tcW w:w="6507" w:type="dxa"/>
          </w:tcPr>
          <w:p>
            <w:pPr>
              <w:pStyle w:val="13"/>
              <w:spacing w:before="10"/>
              <w:rPr>
                <w:sz w:val="14"/>
              </w:rPr>
            </w:pPr>
          </w:p>
          <w:p>
            <w:pPr>
              <w:pStyle w:val="13"/>
              <w:spacing w:before="1"/>
              <w:ind w:left="112"/>
              <w:rPr>
                <w:sz w:val="21"/>
              </w:rPr>
            </w:pPr>
            <w:r>
              <w:rPr>
                <w:w w:val="95"/>
                <w:sz w:val="21"/>
              </w:rPr>
              <w:t>——可用的干发设备和加热设备的使用和效果</w:t>
            </w:r>
            <w:r>
              <w:rPr>
                <w:spacing w:val="-10"/>
                <w:w w:val="95"/>
                <w:sz w:val="21"/>
              </w:rPr>
              <w:t>。</w:t>
            </w:r>
          </w:p>
          <w:p>
            <w:pPr>
              <w:pStyle w:val="13"/>
              <w:spacing w:before="1"/>
              <w:rPr>
                <w:sz w:val="15"/>
              </w:rPr>
            </w:pPr>
          </w:p>
          <w:p>
            <w:pPr>
              <w:pStyle w:val="13"/>
              <w:ind w:left="112"/>
              <w:rPr>
                <w:sz w:val="21"/>
              </w:rPr>
            </w:pPr>
            <w:r>
              <w:rPr>
                <w:w w:val="95"/>
                <w:sz w:val="21"/>
              </w:rPr>
              <w:t>——定型产品和材料的使用及效果，包含传统的和非传</w:t>
            </w:r>
            <w:r>
              <w:rPr>
                <w:spacing w:val="-4"/>
                <w:w w:val="95"/>
                <w:sz w:val="21"/>
              </w:rPr>
              <w:t>统的。</w:t>
            </w:r>
          </w:p>
          <w:p>
            <w:pPr>
              <w:pStyle w:val="13"/>
              <w:spacing w:before="5"/>
              <w:rPr>
                <w:sz w:val="15"/>
              </w:rPr>
            </w:pPr>
          </w:p>
          <w:p>
            <w:pPr>
              <w:pStyle w:val="13"/>
              <w:ind w:left="112"/>
              <w:rPr>
                <w:sz w:val="21"/>
              </w:rPr>
            </w:pPr>
            <w:r>
              <w:rPr>
                <w:w w:val="95"/>
                <w:sz w:val="21"/>
              </w:rPr>
              <w:t>——可获得的适用于干发的设备使用和效果</w:t>
            </w:r>
            <w:r>
              <w:rPr>
                <w:spacing w:val="-10"/>
                <w:w w:val="95"/>
                <w:sz w:val="21"/>
              </w:rPr>
              <w:t>。</w:t>
            </w:r>
          </w:p>
          <w:p>
            <w:pPr>
              <w:pStyle w:val="13"/>
              <w:spacing w:before="2"/>
              <w:rPr>
                <w:sz w:val="15"/>
              </w:rPr>
            </w:pPr>
          </w:p>
          <w:p>
            <w:pPr>
              <w:pStyle w:val="13"/>
              <w:ind w:left="112"/>
              <w:rPr>
                <w:sz w:val="21"/>
              </w:rPr>
            </w:pPr>
            <w:r>
              <w:rPr>
                <w:w w:val="95"/>
                <w:sz w:val="21"/>
              </w:rPr>
              <w:t>——添加头发（接发片）和饰品的方法，</w:t>
            </w:r>
            <w:r>
              <w:rPr>
                <w:spacing w:val="20"/>
                <w:sz w:val="21"/>
              </w:rPr>
              <w:t xml:space="preserve">  </w:t>
            </w:r>
            <w:r>
              <w:rPr>
                <w:w w:val="95"/>
                <w:sz w:val="21"/>
              </w:rPr>
              <w:t>以提升造型效</w:t>
            </w:r>
            <w:r>
              <w:rPr>
                <w:spacing w:val="-5"/>
                <w:w w:val="95"/>
                <w:sz w:val="21"/>
              </w:rPr>
              <w:t>果。</w:t>
            </w:r>
          </w:p>
          <w:p>
            <w:pPr>
              <w:pStyle w:val="13"/>
              <w:spacing w:before="2"/>
              <w:rPr>
                <w:sz w:val="15"/>
              </w:rPr>
            </w:pPr>
          </w:p>
          <w:p>
            <w:pPr>
              <w:pStyle w:val="13"/>
              <w:ind w:left="112"/>
              <w:rPr>
                <w:sz w:val="21"/>
              </w:rPr>
            </w:pPr>
            <w:r>
              <w:rPr>
                <w:w w:val="95"/>
                <w:sz w:val="21"/>
              </w:rPr>
              <w:t>——使用造型产品使用和效</w:t>
            </w:r>
            <w:r>
              <w:rPr>
                <w:spacing w:val="-5"/>
                <w:w w:val="95"/>
                <w:sz w:val="21"/>
              </w:rPr>
              <w:t>果。</w:t>
            </w:r>
          </w:p>
        </w:tc>
        <w:tc>
          <w:tcPr>
            <w:tcW w:w="7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44" w:hRule="atLeast"/>
        </w:trPr>
        <w:tc>
          <w:tcPr>
            <w:tcW w:w="1221" w:type="dxa"/>
          </w:tcPr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spacing w:before="158"/>
              <w:ind w:left="173" w:right="164"/>
              <w:jc w:val="center"/>
              <w:rPr>
                <w:sz w:val="21"/>
              </w:rPr>
            </w:pPr>
            <w:r>
              <w:rPr>
                <w:spacing w:val="-3"/>
                <w:w w:val="95"/>
                <w:sz w:val="21"/>
              </w:rPr>
              <w:t>工作能力</w:t>
            </w:r>
          </w:p>
        </w:tc>
        <w:tc>
          <w:tcPr>
            <w:tcW w:w="6507" w:type="dxa"/>
          </w:tcPr>
          <w:p>
            <w:pPr>
              <w:pStyle w:val="13"/>
              <w:spacing w:before="10"/>
              <w:rPr>
                <w:sz w:val="14"/>
              </w:rPr>
            </w:pPr>
          </w:p>
          <w:p>
            <w:pPr>
              <w:pStyle w:val="13"/>
              <w:ind w:left="112"/>
              <w:rPr>
                <w:sz w:val="21"/>
              </w:rPr>
            </w:pPr>
            <w:r>
              <w:rPr>
                <w:w w:val="95"/>
                <w:sz w:val="21"/>
              </w:rPr>
              <w:t>——选择和使用可用的干燥和定型设</w:t>
            </w:r>
            <w:r>
              <w:rPr>
                <w:spacing w:val="-5"/>
                <w:w w:val="95"/>
                <w:sz w:val="21"/>
              </w:rPr>
              <w:t>备。</w:t>
            </w:r>
          </w:p>
          <w:p>
            <w:pPr>
              <w:pStyle w:val="13"/>
              <w:spacing w:before="2"/>
              <w:rPr>
                <w:sz w:val="15"/>
              </w:rPr>
            </w:pPr>
          </w:p>
          <w:p>
            <w:pPr>
              <w:pStyle w:val="13"/>
              <w:ind w:left="112"/>
              <w:rPr>
                <w:sz w:val="21"/>
              </w:rPr>
            </w:pPr>
            <w:r>
              <w:rPr>
                <w:w w:val="95"/>
                <w:sz w:val="21"/>
              </w:rPr>
              <w:t>——选择和应用造型材料以达到预期</w:t>
            </w:r>
            <w:r>
              <w:rPr>
                <w:spacing w:val="-4"/>
                <w:w w:val="95"/>
                <w:sz w:val="21"/>
              </w:rPr>
              <w:t>效果。</w:t>
            </w:r>
          </w:p>
          <w:p>
            <w:pPr>
              <w:pStyle w:val="13"/>
              <w:spacing w:before="4"/>
              <w:rPr>
                <w:sz w:val="15"/>
              </w:rPr>
            </w:pPr>
          </w:p>
          <w:p>
            <w:pPr>
              <w:pStyle w:val="13"/>
              <w:ind w:left="112"/>
              <w:rPr>
                <w:sz w:val="21"/>
              </w:rPr>
            </w:pPr>
            <w:r>
              <w:rPr>
                <w:w w:val="95"/>
                <w:sz w:val="21"/>
              </w:rPr>
              <w:t>——干发过程遵循意图和剪发造型</w:t>
            </w:r>
            <w:r>
              <w:rPr>
                <w:spacing w:val="-10"/>
                <w:w w:val="95"/>
                <w:sz w:val="21"/>
              </w:rPr>
              <w:t>。</w:t>
            </w:r>
          </w:p>
          <w:p>
            <w:pPr>
              <w:pStyle w:val="13"/>
              <w:spacing w:before="2"/>
              <w:rPr>
                <w:sz w:val="15"/>
              </w:rPr>
            </w:pPr>
          </w:p>
          <w:p>
            <w:pPr>
              <w:pStyle w:val="13"/>
              <w:spacing w:line="412" w:lineRule="auto"/>
              <w:ind w:left="112" w:right="170"/>
              <w:rPr>
                <w:sz w:val="21"/>
              </w:rPr>
            </w:pPr>
            <w:r>
              <w:rPr>
                <w:spacing w:val="-3"/>
                <w:w w:val="99"/>
                <w:sz w:val="21"/>
              </w:rPr>
              <w:t>——在造型过程中或发型完成之后，根据发质和发饰的目的，选择和增添发饰。</w:t>
            </w:r>
          </w:p>
          <w:p>
            <w:pPr>
              <w:pStyle w:val="13"/>
              <w:spacing w:before="4"/>
              <w:ind w:left="112"/>
              <w:rPr>
                <w:sz w:val="21"/>
              </w:rPr>
            </w:pPr>
            <w:r>
              <w:rPr>
                <w:w w:val="95"/>
                <w:sz w:val="21"/>
              </w:rPr>
              <w:t>——按照要求重新剪发达到期望的最终效果和</w:t>
            </w:r>
            <w:r>
              <w:rPr>
                <w:spacing w:val="-4"/>
                <w:w w:val="95"/>
                <w:sz w:val="21"/>
              </w:rPr>
              <w:t>造型。</w:t>
            </w:r>
          </w:p>
          <w:p>
            <w:pPr>
              <w:pStyle w:val="13"/>
              <w:spacing w:before="1"/>
              <w:rPr>
                <w:sz w:val="15"/>
              </w:rPr>
            </w:pPr>
          </w:p>
          <w:p>
            <w:pPr>
              <w:pStyle w:val="13"/>
              <w:spacing w:before="1" w:line="412" w:lineRule="auto"/>
              <w:ind w:left="112" w:right="170"/>
              <w:rPr>
                <w:sz w:val="21"/>
              </w:rPr>
            </w:pPr>
            <w:r>
              <w:rPr>
                <w:spacing w:val="-3"/>
                <w:w w:val="99"/>
                <w:sz w:val="21"/>
              </w:rPr>
              <w:t>——按照要求，在造型过程中选择和增添头发</w:t>
            </w:r>
            <w:r>
              <w:rPr>
                <w:spacing w:val="-1"/>
                <w:w w:val="99"/>
                <w:sz w:val="21"/>
              </w:rPr>
              <w:t>（</w:t>
            </w:r>
            <w:r>
              <w:rPr>
                <w:spacing w:val="-3"/>
                <w:w w:val="99"/>
                <w:sz w:val="21"/>
              </w:rPr>
              <w:t>接发片，附加合成的或天然的头发</w:t>
            </w:r>
            <w:r>
              <w:rPr>
                <w:spacing w:val="-1"/>
                <w:w w:val="99"/>
                <w:sz w:val="21"/>
              </w:rPr>
              <w:t>）</w:t>
            </w:r>
            <w:r>
              <w:rPr>
                <w:spacing w:val="-3"/>
                <w:w w:val="99"/>
                <w:sz w:val="21"/>
              </w:rPr>
              <w:t>，根据需求重新修剪。</w:t>
            </w:r>
          </w:p>
          <w:p>
            <w:pPr>
              <w:pStyle w:val="13"/>
              <w:spacing w:before="3"/>
              <w:ind w:left="112"/>
              <w:rPr>
                <w:sz w:val="21"/>
              </w:rPr>
            </w:pPr>
            <w:r>
              <w:rPr>
                <w:w w:val="95"/>
                <w:sz w:val="21"/>
              </w:rPr>
              <w:t>——在造型中或造型后，按要求使用行业标准对客户使用造型产</w:t>
            </w:r>
            <w:r>
              <w:rPr>
                <w:spacing w:val="-5"/>
                <w:w w:val="95"/>
                <w:sz w:val="21"/>
              </w:rPr>
              <w:t>品。</w:t>
            </w:r>
          </w:p>
        </w:tc>
        <w:tc>
          <w:tcPr>
            <w:tcW w:w="7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1480" w:right="400" w:bottom="1355" w:left="1080" w:header="0" w:footer="474" w:gutter="0"/>
          <w:cols w:space="720" w:num="1"/>
        </w:sectPr>
      </w:pPr>
    </w:p>
    <w:tbl>
      <w:tblPr>
        <w:tblStyle w:val="9"/>
        <w:tblW w:w="0" w:type="auto"/>
        <w:tblInd w:w="6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1"/>
        <w:gridCol w:w="6507"/>
        <w:gridCol w:w="7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221" w:type="dxa"/>
          </w:tcPr>
          <w:p>
            <w:pPr>
              <w:pStyle w:val="13"/>
              <w:spacing w:before="9"/>
              <w:rPr>
                <w:sz w:val="18"/>
              </w:rPr>
            </w:pPr>
          </w:p>
          <w:p>
            <w:pPr>
              <w:pStyle w:val="13"/>
              <w:ind w:left="13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6</w:t>
            </w:r>
          </w:p>
        </w:tc>
        <w:tc>
          <w:tcPr>
            <w:tcW w:w="6507" w:type="dxa"/>
          </w:tcPr>
          <w:p>
            <w:pPr>
              <w:pStyle w:val="13"/>
              <w:spacing w:before="166"/>
              <w:ind w:left="309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特殊的头发护理，包括特殊场合、拍照、展览、营销和公关活动。</w:t>
            </w:r>
          </w:p>
        </w:tc>
        <w:tc>
          <w:tcPr>
            <w:tcW w:w="797" w:type="dxa"/>
            <w:vMerge w:val="restart"/>
          </w:tcPr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spacing w:before="135"/>
              <w:ind w:left="15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1" w:hRule="atLeast"/>
        </w:trPr>
        <w:tc>
          <w:tcPr>
            <w:tcW w:w="1221" w:type="dxa"/>
          </w:tcPr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spacing w:before="1"/>
              <w:rPr>
                <w:sz w:val="21"/>
              </w:rPr>
            </w:pPr>
          </w:p>
          <w:p>
            <w:pPr>
              <w:pStyle w:val="13"/>
              <w:ind w:left="173" w:right="164"/>
              <w:jc w:val="center"/>
              <w:rPr>
                <w:sz w:val="21"/>
              </w:rPr>
            </w:pPr>
            <w:r>
              <w:rPr>
                <w:spacing w:val="-3"/>
                <w:w w:val="95"/>
                <w:sz w:val="21"/>
              </w:rPr>
              <w:t>基本知识</w:t>
            </w:r>
          </w:p>
        </w:tc>
        <w:tc>
          <w:tcPr>
            <w:tcW w:w="6507" w:type="dxa"/>
          </w:tcPr>
          <w:p>
            <w:pPr>
              <w:pStyle w:val="13"/>
              <w:spacing w:before="11"/>
              <w:rPr>
                <w:sz w:val="14"/>
              </w:rPr>
            </w:pPr>
          </w:p>
          <w:p>
            <w:pPr>
              <w:pStyle w:val="13"/>
              <w:ind w:left="112"/>
              <w:rPr>
                <w:sz w:val="21"/>
              </w:rPr>
            </w:pPr>
            <w:r>
              <w:rPr>
                <w:w w:val="95"/>
                <w:sz w:val="21"/>
              </w:rPr>
              <w:t>——明确客户基本要求的重要性，弄清任何不确定信息</w:t>
            </w:r>
            <w:r>
              <w:rPr>
                <w:spacing w:val="-12"/>
                <w:w w:val="95"/>
                <w:sz w:val="21"/>
              </w:rPr>
              <w:t>。</w:t>
            </w:r>
          </w:p>
          <w:p>
            <w:pPr>
              <w:pStyle w:val="13"/>
              <w:spacing w:before="2"/>
              <w:rPr>
                <w:sz w:val="15"/>
              </w:rPr>
            </w:pPr>
          </w:p>
          <w:p>
            <w:pPr>
              <w:pStyle w:val="13"/>
              <w:ind w:left="112"/>
              <w:rPr>
                <w:sz w:val="21"/>
              </w:rPr>
            </w:pPr>
            <w:r>
              <w:rPr>
                <w:w w:val="95"/>
                <w:sz w:val="21"/>
              </w:rPr>
              <w:t>——了解</w:t>
            </w:r>
            <w:r>
              <w:rPr>
                <w:spacing w:val="21"/>
                <w:sz w:val="21"/>
              </w:rPr>
              <w:t xml:space="preserve">  </w:t>
            </w:r>
            <w:r>
              <w:rPr>
                <w:w w:val="95"/>
                <w:sz w:val="21"/>
              </w:rPr>
              <w:t>一些基本情况因素，包括目的、背景、时间、花费</w:t>
            </w:r>
            <w:r>
              <w:rPr>
                <w:spacing w:val="-10"/>
                <w:w w:val="95"/>
                <w:sz w:val="21"/>
              </w:rPr>
              <w:t>。</w:t>
            </w:r>
          </w:p>
          <w:p>
            <w:pPr>
              <w:pStyle w:val="13"/>
              <w:spacing w:before="2"/>
              <w:rPr>
                <w:sz w:val="15"/>
              </w:rPr>
            </w:pPr>
          </w:p>
          <w:p>
            <w:pPr>
              <w:pStyle w:val="13"/>
              <w:ind w:left="112"/>
              <w:rPr>
                <w:sz w:val="21"/>
              </w:rPr>
            </w:pPr>
            <w:r>
              <w:rPr>
                <w:w w:val="95"/>
                <w:sz w:val="21"/>
              </w:rPr>
              <w:t>——道具和配件的</w:t>
            </w:r>
            <w:r>
              <w:rPr>
                <w:spacing w:val="-4"/>
                <w:w w:val="95"/>
                <w:sz w:val="21"/>
              </w:rPr>
              <w:t>要求。</w:t>
            </w:r>
          </w:p>
          <w:p>
            <w:pPr>
              <w:pStyle w:val="13"/>
              <w:spacing w:before="4"/>
              <w:rPr>
                <w:sz w:val="15"/>
              </w:rPr>
            </w:pPr>
          </w:p>
          <w:p>
            <w:pPr>
              <w:pStyle w:val="13"/>
              <w:spacing w:before="1"/>
              <w:ind w:left="112"/>
              <w:rPr>
                <w:sz w:val="21"/>
              </w:rPr>
            </w:pPr>
            <w:r>
              <w:rPr>
                <w:w w:val="95"/>
                <w:sz w:val="21"/>
              </w:rPr>
              <w:t>——被称作“经典”的发型与处理</w:t>
            </w:r>
            <w:r>
              <w:rPr>
                <w:spacing w:val="-4"/>
                <w:w w:val="95"/>
                <w:sz w:val="21"/>
              </w:rPr>
              <w:t>范围。</w:t>
            </w:r>
          </w:p>
          <w:p>
            <w:pPr>
              <w:pStyle w:val="13"/>
              <w:spacing w:before="1"/>
              <w:rPr>
                <w:sz w:val="15"/>
              </w:rPr>
            </w:pPr>
          </w:p>
          <w:p>
            <w:pPr>
              <w:pStyle w:val="13"/>
              <w:spacing w:before="1"/>
              <w:ind w:left="112"/>
              <w:rPr>
                <w:sz w:val="21"/>
              </w:rPr>
            </w:pPr>
            <w:r>
              <w:rPr>
                <w:w w:val="95"/>
                <w:sz w:val="21"/>
              </w:rPr>
              <w:t>——被称作“前卫/先锋”的发型与处理</w:t>
            </w:r>
            <w:r>
              <w:rPr>
                <w:spacing w:val="-10"/>
                <w:w w:val="95"/>
                <w:sz w:val="21"/>
              </w:rPr>
              <w:t>。</w:t>
            </w:r>
          </w:p>
          <w:p>
            <w:pPr>
              <w:pStyle w:val="13"/>
              <w:spacing w:before="1"/>
              <w:rPr>
                <w:sz w:val="15"/>
              </w:rPr>
            </w:pPr>
          </w:p>
          <w:p>
            <w:pPr>
              <w:pStyle w:val="13"/>
              <w:ind w:left="112"/>
              <w:rPr>
                <w:sz w:val="21"/>
              </w:rPr>
            </w:pPr>
            <w:r>
              <w:rPr>
                <w:w w:val="95"/>
                <w:sz w:val="21"/>
              </w:rPr>
              <w:t>——为实施客户基本要求进行准备，方法、研究的资源</w:t>
            </w:r>
            <w:r>
              <w:rPr>
                <w:spacing w:val="-12"/>
                <w:w w:val="95"/>
                <w:sz w:val="21"/>
              </w:rPr>
              <w:t>。</w:t>
            </w:r>
          </w:p>
          <w:p>
            <w:pPr>
              <w:pStyle w:val="13"/>
              <w:spacing w:before="5"/>
              <w:rPr>
                <w:sz w:val="15"/>
              </w:rPr>
            </w:pPr>
          </w:p>
          <w:p>
            <w:pPr>
              <w:pStyle w:val="13"/>
              <w:spacing w:line="412" w:lineRule="auto"/>
              <w:ind w:left="112" w:right="170"/>
              <w:rPr>
                <w:sz w:val="21"/>
              </w:rPr>
            </w:pPr>
            <w:r>
              <w:rPr>
                <w:spacing w:val="-3"/>
                <w:w w:val="99"/>
                <w:sz w:val="21"/>
              </w:rPr>
              <w:t>——与目的、限制条件、和影响效果有关的添加头发（接发片）</w:t>
            </w:r>
            <w:r>
              <w:rPr>
                <w:spacing w:val="-1"/>
                <w:w w:val="99"/>
                <w:sz w:val="21"/>
              </w:rPr>
              <w:t>的用</w:t>
            </w:r>
            <w:r>
              <w:rPr>
                <w:spacing w:val="-3"/>
                <w:w w:val="99"/>
                <w:sz w:val="21"/>
              </w:rPr>
              <w:t>途与发饰。</w:t>
            </w:r>
          </w:p>
        </w:tc>
        <w:tc>
          <w:tcPr>
            <w:tcW w:w="7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8" w:hRule="atLeast"/>
        </w:trPr>
        <w:tc>
          <w:tcPr>
            <w:tcW w:w="1221" w:type="dxa"/>
          </w:tcPr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rPr>
                <w:sz w:val="20"/>
              </w:rPr>
            </w:pPr>
          </w:p>
          <w:p>
            <w:pPr>
              <w:pStyle w:val="13"/>
              <w:spacing w:before="4"/>
              <w:rPr>
                <w:sz w:val="15"/>
              </w:rPr>
            </w:pPr>
          </w:p>
          <w:p>
            <w:pPr>
              <w:pStyle w:val="13"/>
              <w:spacing w:before="1"/>
              <w:ind w:left="173" w:right="164"/>
              <w:jc w:val="center"/>
              <w:rPr>
                <w:sz w:val="21"/>
              </w:rPr>
            </w:pPr>
            <w:r>
              <w:rPr>
                <w:spacing w:val="-3"/>
                <w:w w:val="95"/>
                <w:sz w:val="21"/>
              </w:rPr>
              <w:t>工作能力</w:t>
            </w:r>
          </w:p>
        </w:tc>
        <w:tc>
          <w:tcPr>
            <w:tcW w:w="6507" w:type="dxa"/>
          </w:tcPr>
          <w:p>
            <w:pPr>
              <w:pStyle w:val="13"/>
              <w:spacing w:before="4"/>
              <w:rPr>
                <w:sz w:val="17"/>
              </w:rPr>
            </w:pPr>
          </w:p>
          <w:p>
            <w:pPr>
              <w:pStyle w:val="13"/>
              <w:ind w:left="112"/>
              <w:rPr>
                <w:sz w:val="21"/>
              </w:rPr>
            </w:pPr>
            <w:r>
              <w:rPr>
                <w:w w:val="95"/>
                <w:sz w:val="21"/>
              </w:rPr>
              <w:t>——询问客户要求，询问并得到客户的确认回</w:t>
            </w:r>
            <w:r>
              <w:rPr>
                <w:spacing w:val="-5"/>
                <w:w w:val="95"/>
                <w:sz w:val="21"/>
              </w:rPr>
              <w:t>应。</w:t>
            </w:r>
          </w:p>
          <w:p>
            <w:pPr>
              <w:pStyle w:val="13"/>
              <w:spacing w:before="5"/>
              <w:rPr>
                <w:sz w:val="18"/>
              </w:rPr>
            </w:pPr>
          </w:p>
          <w:p>
            <w:pPr>
              <w:pStyle w:val="13"/>
              <w:spacing w:line="448" w:lineRule="auto"/>
              <w:ind w:left="112" w:right="69"/>
              <w:rPr>
                <w:sz w:val="21"/>
              </w:rPr>
            </w:pPr>
            <w:r>
              <w:rPr>
                <w:spacing w:val="-3"/>
                <w:w w:val="99"/>
                <w:sz w:val="21"/>
              </w:rPr>
              <w:t>——对所有方面需要实施的内容进行计划，包括目的、时间表、预算</w:t>
            </w:r>
            <w:r>
              <w:rPr>
                <w:spacing w:val="-4"/>
                <w:w w:val="99"/>
                <w:sz w:val="21"/>
              </w:rPr>
              <w:t>花费、设施、工作区、模型/客户、所需的结果，产品、材料，设备、</w:t>
            </w:r>
            <w:r>
              <w:rPr>
                <w:spacing w:val="-3"/>
                <w:w w:val="99"/>
                <w:sz w:val="21"/>
              </w:rPr>
              <w:t>发饰附件和配件、服装、打扮与珠宝，背景情况和工作时间。</w:t>
            </w:r>
          </w:p>
          <w:p>
            <w:pPr>
              <w:pStyle w:val="13"/>
              <w:spacing w:before="2" w:line="448" w:lineRule="auto"/>
              <w:ind w:left="112" w:right="170"/>
              <w:rPr>
                <w:sz w:val="21"/>
              </w:rPr>
            </w:pPr>
            <w:r>
              <w:rPr>
                <w:spacing w:val="-3"/>
                <w:w w:val="99"/>
                <w:sz w:val="21"/>
              </w:rPr>
              <w:t>——按客户简述，根据需要实施操作，尤其注意（古典风格）：</w:t>
            </w:r>
            <w:r>
              <w:rPr>
                <w:spacing w:val="-1"/>
                <w:w w:val="99"/>
                <w:sz w:val="21"/>
              </w:rPr>
              <w:t>真实</w:t>
            </w:r>
            <w:r>
              <w:rPr>
                <w:spacing w:val="-3"/>
                <w:w w:val="99"/>
                <w:sz w:val="21"/>
              </w:rPr>
              <w:t>性、优雅、光滑、线条清晰、不受时间限制，对外观的影响，可行 性、附件与配件的有效使用、传承，所需要的持久性。</w:t>
            </w:r>
          </w:p>
          <w:p>
            <w:pPr>
              <w:pStyle w:val="13"/>
              <w:spacing w:before="3" w:line="448" w:lineRule="auto"/>
              <w:ind w:left="112" w:right="170"/>
              <w:jc w:val="both"/>
              <w:rPr>
                <w:sz w:val="21"/>
              </w:rPr>
            </w:pPr>
            <w:r>
              <w:rPr>
                <w:spacing w:val="-3"/>
                <w:w w:val="99"/>
                <w:sz w:val="21"/>
              </w:rPr>
              <w:t>——按客户简述，根据需要实施操作，尤其注意时尚和行业趋势：对外观的影响、创造性、可行性、有效的使用传统与非传统技术，材料与产品，包括附件与配件，所所需的持久性。</w:t>
            </w:r>
          </w:p>
          <w:p>
            <w:pPr>
              <w:pStyle w:val="13"/>
              <w:spacing w:before="2"/>
              <w:ind w:left="112"/>
              <w:rPr>
                <w:sz w:val="21"/>
              </w:rPr>
            </w:pPr>
            <w:r>
              <w:rPr>
                <w:w w:val="95"/>
                <w:sz w:val="21"/>
              </w:rPr>
              <w:t>——与客户协商，进行最后的调整</w:t>
            </w:r>
            <w:r>
              <w:rPr>
                <w:spacing w:val="-10"/>
                <w:w w:val="95"/>
                <w:sz w:val="21"/>
              </w:rPr>
              <w:t>。</w:t>
            </w:r>
          </w:p>
          <w:p>
            <w:pPr>
              <w:pStyle w:val="13"/>
              <w:spacing w:before="91"/>
              <w:ind w:left="112"/>
              <w:rPr>
                <w:sz w:val="21"/>
              </w:rPr>
            </w:pPr>
            <w:r>
              <w:rPr>
                <w:w w:val="95"/>
                <w:sz w:val="21"/>
              </w:rPr>
              <w:t>——适应变化，或处理并解决所出现的问题</w:t>
            </w:r>
            <w:r>
              <w:rPr>
                <w:spacing w:val="-10"/>
                <w:w w:val="95"/>
                <w:sz w:val="21"/>
              </w:rPr>
              <w:t>。</w:t>
            </w:r>
          </w:p>
          <w:p>
            <w:pPr>
              <w:pStyle w:val="13"/>
              <w:spacing w:before="5"/>
              <w:rPr>
                <w:sz w:val="18"/>
              </w:rPr>
            </w:pPr>
          </w:p>
          <w:p>
            <w:pPr>
              <w:pStyle w:val="13"/>
              <w:ind w:left="112"/>
              <w:rPr>
                <w:sz w:val="21"/>
              </w:rPr>
            </w:pPr>
            <w:r>
              <w:rPr>
                <w:w w:val="95"/>
                <w:sz w:val="21"/>
              </w:rPr>
              <w:t>——完成所有的工作，包括与客户沟通，吸引回头客</w:t>
            </w:r>
            <w:r>
              <w:rPr>
                <w:spacing w:val="-10"/>
                <w:w w:val="95"/>
                <w:sz w:val="21"/>
              </w:rPr>
              <w:t>。</w:t>
            </w:r>
          </w:p>
        </w:tc>
        <w:tc>
          <w:tcPr>
            <w:tcW w:w="7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221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6507" w:type="dxa"/>
          </w:tcPr>
          <w:p>
            <w:pPr>
              <w:pStyle w:val="13"/>
              <w:spacing w:before="11"/>
              <w:rPr>
                <w:sz w:val="18"/>
              </w:rPr>
            </w:pPr>
          </w:p>
          <w:p>
            <w:pPr>
              <w:pStyle w:val="13"/>
              <w:ind w:left="2344" w:right="2332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总</w:t>
            </w:r>
            <w:r>
              <w:rPr>
                <w:spacing w:val="-10"/>
                <w:sz w:val="21"/>
              </w:rPr>
              <w:t>分</w:t>
            </w:r>
          </w:p>
        </w:tc>
        <w:tc>
          <w:tcPr>
            <w:tcW w:w="797" w:type="dxa"/>
          </w:tcPr>
          <w:p>
            <w:pPr>
              <w:pStyle w:val="13"/>
              <w:spacing w:before="11"/>
              <w:rPr>
                <w:sz w:val="18"/>
              </w:rPr>
            </w:pPr>
          </w:p>
          <w:p>
            <w:pPr>
              <w:pStyle w:val="13"/>
              <w:ind w:left="244"/>
              <w:rPr>
                <w:sz w:val="21"/>
              </w:rPr>
            </w:pPr>
            <w:r>
              <w:rPr>
                <w:spacing w:val="-5"/>
                <w:sz w:val="21"/>
              </w:rPr>
              <w:t>100</w:t>
            </w:r>
          </w:p>
        </w:tc>
      </w:tr>
    </w:tbl>
    <w:p>
      <w:pPr>
        <w:pStyle w:val="5"/>
      </w:pPr>
      <w:bookmarkStart w:id="9" w:name="_bookmark5"/>
      <w:bookmarkEnd w:id="9"/>
    </w:p>
    <w:p>
      <w:pPr>
        <w:spacing w:after="0"/>
        <w:sectPr>
          <w:type w:val="continuous"/>
          <w:pgSz w:w="11910" w:h="16840"/>
          <w:pgMar w:top="1480" w:right="400" w:bottom="660" w:left="1080" w:header="0" w:footer="474" w:gutter="0"/>
          <w:cols w:space="720" w:num="1"/>
        </w:sectPr>
      </w:pPr>
    </w:p>
    <w:p>
      <w:pPr>
        <w:pStyle w:val="2"/>
        <w:spacing w:before="33"/>
      </w:pPr>
      <w:bookmarkStart w:id="10" w:name="二、试题（样题）及评判标准"/>
      <w:bookmarkEnd w:id="10"/>
      <w:r>
        <w:rPr>
          <w:w w:val="90"/>
        </w:rPr>
        <w:t>二、试题（样题）</w:t>
      </w:r>
      <w:r>
        <w:rPr>
          <w:spacing w:val="-2"/>
          <w:w w:val="90"/>
        </w:rPr>
        <w:t>及评判标准</w:t>
      </w:r>
    </w:p>
    <w:p>
      <w:pPr>
        <w:pStyle w:val="3"/>
        <w:spacing w:before="220"/>
        <w:ind w:left="808"/>
      </w:pPr>
      <w:bookmarkStart w:id="11" w:name="（一）试题（样题）"/>
      <w:bookmarkEnd w:id="11"/>
      <w:r>
        <w:rPr>
          <w:w w:val="90"/>
        </w:rPr>
        <w:t>（一）试题（样题</w:t>
      </w:r>
      <w:r>
        <w:rPr>
          <w:spacing w:val="-10"/>
          <w:w w:val="90"/>
        </w:rPr>
        <w:t>）</w:t>
      </w:r>
    </w:p>
    <w:p>
      <w:pPr>
        <w:pStyle w:val="5"/>
        <w:spacing w:before="10"/>
        <w:rPr>
          <w:rFonts w:ascii="楷体"/>
          <w:b/>
          <w:sz w:val="34"/>
        </w:rPr>
      </w:pPr>
    </w:p>
    <w:p>
      <w:pPr>
        <w:pStyle w:val="5"/>
        <w:spacing w:line="393" w:lineRule="auto"/>
        <w:ind w:left="280" w:right="1203" w:firstLine="350"/>
      </w:pPr>
      <w:r>
        <w:rPr>
          <w:spacing w:val="-4"/>
          <w:w w:val="90"/>
        </w:rPr>
        <w:t>比赛共分为</w:t>
      </w:r>
      <w:r>
        <w:rPr>
          <w:rFonts w:hint="eastAsia"/>
          <w:spacing w:val="-4"/>
          <w:w w:val="90"/>
          <w:lang w:val="en-US" w:eastAsia="zh-CN"/>
        </w:rPr>
        <w:t>两</w:t>
      </w:r>
      <w:r>
        <w:rPr>
          <w:spacing w:val="-4"/>
          <w:w w:val="90"/>
        </w:rPr>
        <w:t>个模块，分别考核选手的修剪、吹风</w:t>
      </w:r>
      <w:bookmarkStart w:id="12" w:name="_bookmark6"/>
      <w:bookmarkEnd w:id="12"/>
      <w:r>
        <w:rPr>
          <w:spacing w:val="-4"/>
          <w:w w:val="90"/>
        </w:rPr>
        <w:t>造型、</w:t>
      </w:r>
      <w:r>
        <w:rPr>
          <w:rFonts w:hint="eastAsia"/>
          <w:spacing w:val="-4"/>
          <w:w w:val="90"/>
          <w:lang w:val="en-US" w:eastAsia="zh-CN"/>
        </w:rPr>
        <w:t>盘发造型、</w:t>
      </w:r>
      <w:r>
        <w:rPr>
          <w:spacing w:val="-4"/>
          <w:w w:val="90"/>
        </w:rPr>
        <w:t>染色、胡须设计等技术，选手需具备较强的综合</w:t>
      </w:r>
      <w:r>
        <w:rPr>
          <w:spacing w:val="-4"/>
        </w:rPr>
        <w:t>实力。</w:t>
      </w:r>
    </w:p>
    <w:p>
      <w:pPr>
        <w:pStyle w:val="5"/>
        <w:spacing w:line="267" w:lineRule="exact"/>
        <w:ind w:left="631"/>
      </w:pPr>
      <w:r>
        <w:rPr>
          <w:spacing w:val="-4"/>
          <w:w w:val="90"/>
        </w:rPr>
        <w:t>由裁判长制定赛题具体考核内容，在每场比赛</w:t>
      </w:r>
      <w:r>
        <w:rPr>
          <w:spacing w:val="-9"/>
          <w:w w:val="90"/>
        </w:rPr>
        <w:t xml:space="preserve">前 </w:t>
      </w:r>
      <w:r>
        <w:rPr>
          <w:spacing w:val="-4"/>
          <w:w w:val="90"/>
        </w:rPr>
        <w:t>15</w:t>
      </w:r>
      <w:r>
        <w:rPr>
          <w:spacing w:val="-8"/>
          <w:w w:val="90"/>
        </w:rPr>
        <w:t xml:space="preserve"> 分钟</w:t>
      </w:r>
      <w:r>
        <w:rPr>
          <w:spacing w:val="-4"/>
          <w:w w:val="90"/>
        </w:rPr>
        <w:t>公布赛题。本文件后附样</w:t>
      </w:r>
      <w:r>
        <w:rPr>
          <w:spacing w:val="-7"/>
          <w:w w:val="90"/>
        </w:rPr>
        <w:t>题。</w:t>
      </w:r>
    </w:p>
    <w:p>
      <w:pPr>
        <w:pStyle w:val="5"/>
        <w:spacing w:before="9"/>
        <w:rPr>
          <w:sz w:val="17"/>
        </w:rPr>
      </w:pPr>
    </w:p>
    <w:p>
      <w:pPr>
        <w:pStyle w:val="3"/>
        <w:spacing w:before="1"/>
        <w:ind w:left="808"/>
      </w:pPr>
      <w:bookmarkStart w:id="13" w:name="（二）比赛时间及试题具体内容"/>
      <w:bookmarkEnd w:id="13"/>
      <w:r>
        <w:rPr>
          <w:w w:val="90"/>
        </w:rPr>
        <w:t>（二）比赛时间及试题具体内</w:t>
      </w:r>
      <w:r>
        <w:rPr>
          <w:spacing w:val="-10"/>
          <w:w w:val="90"/>
        </w:rPr>
        <w:t>容</w:t>
      </w:r>
    </w:p>
    <w:p>
      <w:pPr>
        <w:pStyle w:val="4"/>
        <w:numPr>
          <w:ilvl w:val="0"/>
          <w:numId w:val="5"/>
        </w:numPr>
        <w:tabs>
          <w:tab w:val="left" w:pos="1109"/>
        </w:tabs>
        <w:spacing w:before="239" w:after="0" w:line="240" w:lineRule="auto"/>
        <w:ind w:left="1108" w:right="0" w:hanging="281"/>
        <w:jc w:val="left"/>
      </w:pPr>
      <w:bookmarkStart w:id="14" w:name="1.比赛时间安排："/>
      <w:bookmarkEnd w:id="14"/>
      <w:r>
        <w:rPr>
          <w:spacing w:val="-7"/>
        </w:rPr>
        <w:t>比赛时间安排：</w:t>
      </w:r>
    </w:p>
    <w:p>
      <w:pPr>
        <w:pStyle w:val="5"/>
        <w:spacing w:before="4"/>
        <w:rPr>
          <w:sz w:val="32"/>
        </w:rPr>
      </w:pPr>
    </w:p>
    <w:p>
      <w:pPr>
        <w:pStyle w:val="5"/>
        <w:ind w:left="631"/>
      </w:pPr>
      <w:r>
        <w:rPr>
          <w:spacing w:val="-2"/>
          <w:w w:val="90"/>
        </w:rPr>
        <w:t>竞赛总时长：</w:t>
      </w:r>
      <w:r>
        <w:rPr>
          <w:rFonts w:hint="eastAsia"/>
          <w:spacing w:val="-2"/>
          <w:w w:val="90"/>
          <w:lang w:val="en-US" w:eastAsia="zh-CN"/>
        </w:rPr>
        <w:t>4</w:t>
      </w:r>
      <w:r>
        <w:rPr>
          <w:spacing w:val="-11"/>
          <w:w w:val="90"/>
        </w:rPr>
        <w:t xml:space="preserve">小时 </w:t>
      </w:r>
    </w:p>
    <w:p>
      <w:pPr>
        <w:pStyle w:val="5"/>
        <w:spacing w:before="11"/>
        <w:rPr>
          <w:sz w:val="24"/>
        </w:rPr>
      </w:pPr>
    </w:p>
    <w:p>
      <w:pPr>
        <w:pStyle w:val="4"/>
        <w:numPr>
          <w:ilvl w:val="0"/>
          <w:numId w:val="5"/>
        </w:numPr>
        <w:tabs>
          <w:tab w:val="left" w:pos="1114"/>
        </w:tabs>
        <w:spacing w:before="0" w:after="0" w:line="240" w:lineRule="auto"/>
        <w:ind w:left="1113" w:right="0" w:hanging="282"/>
        <w:jc w:val="left"/>
      </w:pPr>
      <w:bookmarkStart w:id="15" w:name="2.竞赛内容："/>
      <w:bookmarkEnd w:id="15"/>
      <w:bookmarkStart w:id="16" w:name="_bookmark8"/>
      <w:bookmarkEnd w:id="16"/>
      <w:r>
        <w:rPr>
          <w:spacing w:val="-6"/>
        </w:rPr>
        <w:t>竞赛内容：</w:t>
      </w:r>
      <w:r>
        <w:rPr>
          <w:rFonts w:hint="eastAsia"/>
          <w:spacing w:val="-6"/>
          <w:lang w:val="en-US" w:eastAsia="zh-CN"/>
        </w:rPr>
        <w:t>职工组、学生组</w:t>
      </w:r>
    </w:p>
    <w:p>
      <w:pPr>
        <w:pStyle w:val="5"/>
        <w:spacing w:before="9"/>
        <w:rPr>
          <w:sz w:val="19"/>
        </w:rPr>
      </w:pPr>
    </w:p>
    <w:tbl>
      <w:tblPr>
        <w:tblStyle w:val="9"/>
        <w:tblW w:w="0" w:type="auto"/>
        <w:tblInd w:w="64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0"/>
        <w:gridCol w:w="879"/>
        <w:gridCol w:w="3666"/>
        <w:gridCol w:w="18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0" w:hRule="atLeast"/>
        </w:trPr>
        <w:tc>
          <w:tcPr>
            <w:tcW w:w="2130" w:type="dxa"/>
          </w:tcPr>
          <w:p>
            <w:pPr>
              <w:pStyle w:val="13"/>
              <w:spacing w:before="9"/>
              <w:rPr>
                <w:sz w:val="18"/>
              </w:rPr>
            </w:pPr>
          </w:p>
          <w:p>
            <w:pPr>
              <w:pStyle w:val="13"/>
              <w:spacing w:before="1"/>
              <w:ind w:left="168" w:right="151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时</w:t>
            </w:r>
            <w:r>
              <w:rPr>
                <w:spacing w:val="-10"/>
                <w:sz w:val="21"/>
              </w:rPr>
              <w:t>间</w:t>
            </w:r>
          </w:p>
        </w:tc>
        <w:tc>
          <w:tcPr>
            <w:tcW w:w="879" w:type="dxa"/>
          </w:tcPr>
          <w:p>
            <w:pPr>
              <w:pStyle w:val="13"/>
              <w:spacing w:before="9"/>
              <w:rPr>
                <w:sz w:val="18"/>
              </w:rPr>
            </w:pPr>
          </w:p>
          <w:p>
            <w:pPr>
              <w:pStyle w:val="13"/>
              <w:spacing w:before="1"/>
              <w:ind w:left="218" w:right="210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模</w:t>
            </w:r>
            <w:r>
              <w:rPr>
                <w:spacing w:val="-10"/>
                <w:sz w:val="21"/>
              </w:rPr>
              <w:t>块</w:t>
            </w:r>
          </w:p>
        </w:tc>
        <w:tc>
          <w:tcPr>
            <w:tcW w:w="3666" w:type="dxa"/>
          </w:tcPr>
          <w:p>
            <w:pPr>
              <w:pStyle w:val="13"/>
              <w:spacing w:before="9"/>
              <w:rPr>
                <w:sz w:val="18"/>
              </w:rPr>
            </w:pPr>
          </w:p>
          <w:p>
            <w:pPr>
              <w:pStyle w:val="13"/>
              <w:spacing w:before="1"/>
              <w:ind w:left="182" w:right="169"/>
              <w:jc w:val="center"/>
              <w:rPr>
                <w:sz w:val="21"/>
              </w:rPr>
            </w:pPr>
            <w:bookmarkStart w:id="17" w:name="_bookmark9"/>
            <w:bookmarkEnd w:id="17"/>
            <w:r>
              <w:rPr>
                <w:w w:val="95"/>
                <w:sz w:val="21"/>
              </w:rPr>
              <w:t>说</w:t>
            </w:r>
            <w:r>
              <w:rPr>
                <w:spacing w:val="-10"/>
                <w:sz w:val="21"/>
              </w:rPr>
              <w:t>明</w:t>
            </w:r>
          </w:p>
        </w:tc>
        <w:tc>
          <w:tcPr>
            <w:tcW w:w="1847" w:type="dxa"/>
          </w:tcPr>
          <w:p>
            <w:pPr>
              <w:pStyle w:val="13"/>
              <w:spacing w:before="9"/>
              <w:rPr>
                <w:sz w:val="18"/>
              </w:rPr>
            </w:pPr>
          </w:p>
          <w:p>
            <w:pPr>
              <w:pStyle w:val="13"/>
              <w:spacing w:before="1"/>
              <w:ind w:left="704" w:right="693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时</w:t>
            </w:r>
            <w:r>
              <w:rPr>
                <w:spacing w:val="-10"/>
                <w:sz w:val="21"/>
              </w:rPr>
              <w:t>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20" w:hRule="atLeast"/>
        </w:trPr>
        <w:tc>
          <w:tcPr>
            <w:tcW w:w="2130" w:type="dxa"/>
          </w:tcPr>
          <w:p>
            <w:pPr>
              <w:pStyle w:val="13"/>
              <w:spacing w:before="8"/>
              <w:rPr>
                <w:sz w:val="18"/>
              </w:rPr>
            </w:pPr>
          </w:p>
          <w:p>
            <w:pPr>
              <w:pStyle w:val="13"/>
              <w:ind w:left="168" w:right="153"/>
              <w:jc w:val="center"/>
              <w:rPr>
                <w:sz w:val="21"/>
              </w:rPr>
            </w:pPr>
            <w:r>
              <w:rPr>
                <w:rFonts w:hint="eastAsia"/>
                <w:spacing w:val="-2"/>
                <w:sz w:val="21"/>
                <w:lang w:val="en-US" w:eastAsia="zh-CN"/>
              </w:rPr>
              <w:t>3</w:t>
            </w:r>
            <w:r>
              <w:rPr>
                <w:spacing w:val="-2"/>
                <w:sz w:val="21"/>
              </w:rPr>
              <w:t xml:space="preserve">月 </w:t>
            </w:r>
            <w:r>
              <w:rPr>
                <w:sz w:val="21"/>
              </w:rPr>
              <w:t>26</w:t>
            </w:r>
            <w:r>
              <w:rPr>
                <w:spacing w:val="-2"/>
                <w:sz w:val="21"/>
              </w:rPr>
              <w:t xml:space="preserve"> 日</w:t>
            </w:r>
            <w:r>
              <w:rPr>
                <w:spacing w:val="-7"/>
                <w:sz w:val="21"/>
              </w:rPr>
              <w:t xml:space="preserve"> </w:t>
            </w:r>
          </w:p>
          <w:p>
            <w:pPr>
              <w:pStyle w:val="13"/>
              <w:spacing w:before="58"/>
              <w:ind w:left="168" w:right="148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w w:val="95"/>
                <w:sz w:val="21"/>
                <w:lang w:val="en-US" w:eastAsia="zh-CN"/>
              </w:rPr>
              <w:t>8</w:t>
            </w:r>
            <w:r>
              <w:rPr>
                <w:w w:val="95"/>
                <w:sz w:val="21"/>
              </w:rPr>
              <w:t>:00-</w:t>
            </w:r>
            <w:r>
              <w:rPr>
                <w:rFonts w:hint="eastAsia"/>
                <w:w w:val="95"/>
                <w:sz w:val="21"/>
                <w:lang w:val="en-US" w:eastAsia="zh-CN"/>
              </w:rPr>
              <w:t>9</w:t>
            </w:r>
            <w:r>
              <w:rPr>
                <w:spacing w:val="-2"/>
                <w:sz w:val="21"/>
              </w:rPr>
              <w:t>:</w:t>
            </w:r>
            <w:r>
              <w:rPr>
                <w:rFonts w:hint="eastAsia"/>
                <w:spacing w:val="-2"/>
                <w:sz w:val="21"/>
                <w:lang w:val="en-US" w:eastAsia="zh-CN"/>
              </w:rPr>
              <w:t>00</w:t>
            </w:r>
          </w:p>
        </w:tc>
        <w:tc>
          <w:tcPr>
            <w:tcW w:w="879" w:type="dxa"/>
          </w:tcPr>
          <w:p>
            <w:pPr>
              <w:pStyle w:val="13"/>
              <w:spacing w:before="8"/>
              <w:rPr>
                <w:sz w:val="18"/>
              </w:rPr>
            </w:pPr>
          </w:p>
          <w:p>
            <w:pPr>
              <w:pStyle w:val="13"/>
              <w:ind w:left="14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A</w:t>
            </w:r>
          </w:p>
        </w:tc>
        <w:tc>
          <w:tcPr>
            <w:tcW w:w="3666" w:type="dxa"/>
          </w:tcPr>
          <w:p>
            <w:pPr>
              <w:pStyle w:val="13"/>
              <w:spacing w:before="8"/>
              <w:rPr>
                <w:sz w:val="18"/>
              </w:rPr>
            </w:pPr>
          </w:p>
          <w:p>
            <w:pPr>
              <w:pStyle w:val="13"/>
              <w:ind w:left="182" w:right="169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男士现代经典修剪造型</w:t>
            </w:r>
            <w:r>
              <w:rPr>
                <w:spacing w:val="-56"/>
                <w:w w:val="95"/>
                <w:sz w:val="21"/>
              </w:rPr>
              <w:t>·</w:t>
            </w:r>
            <w:r>
              <w:rPr>
                <w:w w:val="95"/>
                <w:sz w:val="21"/>
              </w:rPr>
              <w:t>胡须设计</w:t>
            </w:r>
            <w:r>
              <w:rPr>
                <w:spacing w:val="-61"/>
                <w:w w:val="95"/>
                <w:sz w:val="21"/>
              </w:rPr>
              <w:t>·</w:t>
            </w:r>
            <w:r>
              <w:rPr>
                <w:spacing w:val="-10"/>
                <w:w w:val="95"/>
                <w:sz w:val="21"/>
              </w:rPr>
              <w:t>三</w:t>
            </w:r>
          </w:p>
          <w:p>
            <w:pPr>
              <w:pStyle w:val="13"/>
              <w:spacing w:before="5"/>
              <w:rPr>
                <w:sz w:val="23"/>
              </w:rPr>
            </w:pPr>
          </w:p>
          <w:p>
            <w:pPr>
              <w:pStyle w:val="13"/>
              <w:spacing w:before="1"/>
              <w:ind w:firstLine="191" w:firstLineChars="100"/>
              <w:jc w:val="both"/>
              <w:rPr>
                <w:sz w:val="21"/>
              </w:rPr>
            </w:pPr>
            <w:r>
              <w:rPr>
                <w:spacing w:val="-4"/>
                <w:w w:val="95"/>
                <w:sz w:val="21"/>
              </w:rPr>
              <w:t>个愿望</w:t>
            </w:r>
          </w:p>
        </w:tc>
        <w:tc>
          <w:tcPr>
            <w:tcW w:w="1847" w:type="dxa"/>
          </w:tcPr>
          <w:p>
            <w:pPr>
              <w:pStyle w:val="13"/>
              <w:spacing w:before="8"/>
              <w:rPr>
                <w:sz w:val="18"/>
              </w:rPr>
            </w:pPr>
          </w:p>
          <w:p>
            <w:pPr>
              <w:pStyle w:val="13"/>
              <w:ind w:left="189"/>
              <w:rPr>
                <w:sz w:val="21"/>
              </w:rPr>
            </w:pPr>
            <w:r>
              <w:rPr>
                <w:rFonts w:hint="eastAsia"/>
                <w:spacing w:val="-2"/>
                <w:sz w:val="21"/>
                <w:lang w:val="en-US" w:eastAsia="zh-CN"/>
              </w:rPr>
              <w:t>1</w:t>
            </w:r>
            <w:r>
              <w:rPr>
                <w:spacing w:val="-2"/>
                <w:sz w:val="21"/>
              </w:rPr>
              <w:t xml:space="preserve">小时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20" w:hRule="atLeast"/>
        </w:trPr>
        <w:tc>
          <w:tcPr>
            <w:tcW w:w="2130" w:type="dxa"/>
          </w:tcPr>
          <w:p>
            <w:pPr>
              <w:pStyle w:val="13"/>
              <w:spacing w:before="9"/>
              <w:rPr>
                <w:sz w:val="18"/>
              </w:rPr>
            </w:pPr>
          </w:p>
          <w:p>
            <w:pPr>
              <w:pStyle w:val="13"/>
              <w:ind w:left="168" w:right="153"/>
              <w:jc w:val="center"/>
              <w:rPr>
                <w:sz w:val="21"/>
              </w:rPr>
            </w:pPr>
            <w:r>
              <w:rPr>
                <w:rFonts w:hint="eastAsia"/>
                <w:spacing w:val="-2"/>
                <w:sz w:val="21"/>
                <w:lang w:val="en-US" w:eastAsia="zh-CN"/>
              </w:rPr>
              <w:t>3</w:t>
            </w:r>
            <w:r>
              <w:rPr>
                <w:spacing w:val="-2"/>
                <w:sz w:val="21"/>
              </w:rPr>
              <w:t xml:space="preserve">月 </w:t>
            </w:r>
            <w:r>
              <w:rPr>
                <w:sz w:val="21"/>
              </w:rPr>
              <w:t>26</w:t>
            </w:r>
            <w:r>
              <w:rPr>
                <w:spacing w:val="-2"/>
                <w:sz w:val="21"/>
              </w:rPr>
              <w:t xml:space="preserve"> 日</w:t>
            </w:r>
          </w:p>
          <w:p>
            <w:pPr>
              <w:pStyle w:val="13"/>
              <w:ind w:right="150" w:firstLine="597" w:firstLineChars="300"/>
              <w:jc w:val="both"/>
              <w:rPr>
                <w:sz w:val="21"/>
              </w:rPr>
            </w:pPr>
            <w:r>
              <w:rPr>
                <w:rFonts w:hint="eastAsia"/>
                <w:w w:val="95"/>
                <w:sz w:val="21"/>
                <w:lang w:val="en-US" w:eastAsia="zh-CN"/>
              </w:rPr>
              <w:t>10</w:t>
            </w:r>
            <w:r>
              <w:rPr>
                <w:w w:val="95"/>
                <w:sz w:val="21"/>
              </w:rPr>
              <w:t>：30-</w:t>
            </w:r>
            <w:r>
              <w:rPr>
                <w:rFonts w:hint="eastAsia"/>
                <w:w w:val="95"/>
                <w:sz w:val="21"/>
                <w:lang w:val="en-US" w:eastAsia="zh-CN"/>
              </w:rPr>
              <w:t>11</w:t>
            </w:r>
            <w:r>
              <w:rPr>
                <w:spacing w:val="-2"/>
                <w:sz w:val="21"/>
              </w:rPr>
              <w:t>:</w:t>
            </w:r>
            <w:r>
              <w:rPr>
                <w:rFonts w:hint="eastAsia"/>
                <w:spacing w:val="-2"/>
                <w:sz w:val="21"/>
                <w:lang w:val="en-US" w:eastAsia="zh-CN"/>
              </w:rPr>
              <w:t>3</w:t>
            </w:r>
            <w:r>
              <w:rPr>
                <w:spacing w:val="-2"/>
                <w:sz w:val="21"/>
              </w:rPr>
              <w:t>0</w:t>
            </w:r>
          </w:p>
        </w:tc>
        <w:tc>
          <w:tcPr>
            <w:tcW w:w="879" w:type="dxa"/>
          </w:tcPr>
          <w:p>
            <w:pPr>
              <w:pStyle w:val="13"/>
              <w:spacing w:before="9"/>
              <w:rPr>
                <w:sz w:val="18"/>
              </w:rPr>
            </w:pPr>
          </w:p>
          <w:p>
            <w:pPr>
              <w:pStyle w:val="13"/>
              <w:ind w:left="14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B</w:t>
            </w:r>
          </w:p>
        </w:tc>
        <w:tc>
          <w:tcPr>
            <w:tcW w:w="3666" w:type="dxa"/>
          </w:tcPr>
          <w:p>
            <w:pPr>
              <w:pStyle w:val="13"/>
              <w:spacing w:before="9"/>
              <w:rPr>
                <w:sz w:val="18"/>
              </w:rPr>
            </w:pPr>
          </w:p>
          <w:p>
            <w:pPr>
              <w:pStyle w:val="13"/>
              <w:ind w:left="182" w:right="169"/>
              <w:jc w:val="center"/>
              <w:rPr>
                <w:sz w:val="21"/>
              </w:rPr>
            </w:pPr>
            <w:r>
              <w:rPr>
                <w:spacing w:val="-2"/>
                <w:w w:val="90"/>
                <w:sz w:val="21"/>
              </w:rPr>
              <w:t>女士商业长发向上造型</w:t>
            </w:r>
            <w:r>
              <w:rPr>
                <w:rFonts w:hint="eastAsia"/>
                <w:spacing w:val="-2"/>
                <w:w w:val="90"/>
                <w:sz w:val="21"/>
                <w:lang w:val="en-US" w:eastAsia="zh-CN"/>
              </w:rPr>
              <w:t>及染色</w:t>
            </w:r>
            <w:r>
              <w:rPr>
                <w:spacing w:val="-2"/>
                <w:w w:val="90"/>
                <w:sz w:val="21"/>
              </w:rPr>
              <w:t>·三个</w:t>
            </w:r>
            <w:r>
              <w:rPr>
                <w:spacing w:val="-6"/>
                <w:sz w:val="21"/>
              </w:rPr>
              <w:t>愿望</w:t>
            </w:r>
          </w:p>
        </w:tc>
        <w:tc>
          <w:tcPr>
            <w:tcW w:w="1847" w:type="dxa"/>
          </w:tcPr>
          <w:p>
            <w:pPr>
              <w:pStyle w:val="13"/>
              <w:spacing w:before="9"/>
              <w:rPr>
                <w:sz w:val="18"/>
              </w:rPr>
            </w:pPr>
          </w:p>
          <w:p>
            <w:pPr>
              <w:pStyle w:val="13"/>
              <w:ind w:left="189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-2"/>
                <w:sz w:val="21"/>
              </w:rPr>
              <w:t xml:space="preserve"> 小时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20" w:hRule="atLeast"/>
        </w:trPr>
        <w:tc>
          <w:tcPr>
            <w:tcW w:w="2130" w:type="dxa"/>
          </w:tcPr>
          <w:p>
            <w:pPr>
              <w:pStyle w:val="13"/>
              <w:spacing w:before="9"/>
              <w:rPr>
                <w:sz w:val="18"/>
              </w:rPr>
            </w:pPr>
          </w:p>
          <w:p>
            <w:pPr>
              <w:pStyle w:val="13"/>
              <w:ind w:left="168" w:right="153"/>
              <w:jc w:val="center"/>
              <w:rPr>
                <w:sz w:val="21"/>
              </w:rPr>
            </w:pPr>
            <w:r>
              <w:rPr>
                <w:rFonts w:hint="eastAsia"/>
                <w:spacing w:val="-2"/>
                <w:sz w:val="21"/>
                <w:lang w:val="en-US" w:eastAsia="zh-CN"/>
              </w:rPr>
              <w:t>3</w:t>
            </w:r>
            <w:r>
              <w:rPr>
                <w:spacing w:val="-2"/>
                <w:sz w:val="21"/>
              </w:rPr>
              <w:t xml:space="preserve">月 </w:t>
            </w:r>
            <w:r>
              <w:rPr>
                <w:sz w:val="21"/>
              </w:rPr>
              <w:t>26</w:t>
            </w:r>
            <w:r>
              <w:rPr>
                <w:spacing w:val="-2"/>
                <w:sz w:val="21"/>
              </w:rPr>
              <w:t xml:space="preserve"> 日</w:t>
            </w:r>
          </w:p>
          <w:p>
            <w:pPr>
              <w:pStyle w:val="13"/>
              <w:ind w:right="152" w:firstLine="597" w:firstLineChars="300"/>
              <w:jc w:val="both"/>
              <w:rPr>
                <w:sz w:val="21"/>
              </w:rPr>
            </w:pPr>
            <w:r>
              <w:rPr>
                <w:w w:val="95"/>
                <w:sz w:val="21"/>
              </w:rPr>
              <w:t>1</w:t>
            </w:r>
            <w:r>
              <w:rPr>
                <w:rFonts w:hint="eastAsia"/>
                <w:w w:val="95"/>
                <w:sz w:val="21"/>
                <w:lang w:val="en-US" w:eastAsia="zh-CN"/>
              </w:rPr>
              <w:t>2</w:t>
            </w:r>
            <w:r>
              <w:rPr>
                <w:w w:val="95"/>
                <w:sz w:val="21"/>
              </w:rPr>
              <w:t>:</w:t>
            </w:r>
            <w:r>
              <w:rPr>
                <w:rFonts w:hint="eastAsia"/>
                <w:w w:val="95"/>
                <w:sz w:val="21"/>
                <w:lang w:val="en-US" w:eastAsia="zh-CN"/>
              </w:rPr>
              <w:t>0</w:t>
            </w:r>
            <w:r>
              <w:rPr>
                <w:w w:val="95"/>
                <w:sz w:val="21"/>
              </w:rPr>
              <w:t>0-</w:t>
            </w:r>
            <w:r>
              <w:rPr>
                <w:rFonts w:hint="eastAsia"/>
                <w:w w:val="95"/>
                <w:sz w:val="21"/>
                <w:lang w:val="en-US" w:eastAsia="zh-CN"/>
              </w:rPr>
              <w:t>13</w:t>
            </w:r>
            <w:r>
              <w:rPr>
                <w:spacing w:val="-4"/>
                <w:sz w:val="21"/>
              </w:rPr>
              <w:t>:</w:t>
            </w:r>
            <w:r>
              <w:rPr>
                <w:rFonts w:hint="eastAsia"/>
                <w:spacing w:val="-4"/>
                <w:sz w:val="21"/>
                <w:lang w:val="en-US" w:eastAsia="zh-CN"/>
              </w:rPr>
              <w:t>0</w:t>
            </w:r>
            <w:r>
              <w:rPr>
                <w:spacing w:val="-4"/>
                <w:sz w:val="21"/>
              </w:rPr>
              <w:t>0</w:t>
            </w:r>
          </w:p>
        </w:tc>
        <w:tc>
          <w:tcPr>
            <w:tcW w:w="879" w:type="dxa"/>
          </w:tcPr>
          <w:p>
            <w:pPr>
              <w:pStyle w:val="13"/>
              <w:spacing w:before="9"/>
              <w:rPr>
                <w:sz w:val="18"/>
              </w:rPr>
            </w:pPr>
          </w:p>
          <w:p>
            <w:pPr>
              <w:pStyle w:val="13"/>
              <w:ind w:left="14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A</w:t>
            </w:r>
          </w:p>
        </w:tc>
        <w:tc>
          <w:tcPr>
            <w:tcW w:w="3666" w:type="dxa"/>
          </w:tcPr>
          <w:p>
            <w:pPr>
              <w:pStyle w:val="13"/>
              <w:ind w:left="182" w:right="169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男士现代经典修剪造型</w:t>
            </w:r>
            <w:r>
              <w:rPr>
                <w:spacing w:val="-56"/>
                <w:w w:val="95"/>
                <w:sz w:val="21"/>
              </w:rPr>
              <w:t>·</w:t>
            </w:r>
            <w:r>
              <w:rPr>
                <w:w w:val="95"/>
                <w:sz w:val="21"/>
              </w:rPr>
              <w:t>胡须设计</w:t>
            </w:r>
            <w:r>
              <w:rPr>
                <w:spacing w:val="-61"/>
                <w:w w:val="95"/>
                <w:sz w:val="21"/>
              </w:rPr>
              <w:t>·</w:t>
            </w:r>
            <w:r>
              <w:rPr>
                <w:spacing w:val="-10"/>
                <w:w w:val="95"/>
                <w:sz w:val="21"/>
              </w:rPr>
              <w:t>三</w:t>
            </w:r>
          </w:p>
          <w:p>
            <w:pPr>
              <w:pStyle w:val="13"/>
              <w:spacing w:line="560" w:lineRule="exact"/>
              <w:ind w:right="321" w:firstLine="191" w:firstLineChars="100"/>
              <w:rPr>
                <w:sz w:val="21"/>
              </w:rPr>
            </w:pPr>
            <w:r>
              <w:rPr>
                <w:spacing w:val="-4"/>
                <w:w w:val="95"/>
                <w:sz w:val="21"/>
              </w:rPr>
              <w:t>个愿望</w:t>
            </w:r>
          </w:p>
        </w:tc>
        <w:tc>
          <w:tcPr>
            <w:tcW w:w="1847" w:type="dxa"/>
          </w:tcPr>
          <w:p>
            <w:pPr>
              <w:pStyle w:val="13"/>
              <w:spacing w:before="9"/>
              <w:rPr>
                <w:sz w:val="18"/>
              </w:rPr>
            </w:pPr>
          </w:p>
          <w:p>
            <w:pPr>
              <w:pStyle w:val="13"/>
              <w:ind w:left="189"/>
              <w:rPr>
                <w:sz w:val="21"/>
              </w:rPr>
            </w:pPr>
            <w:r>
              <w:rPr>
                <w:rFonts w:hint="eastAsia"/>
                <w:spacing w:val="-2"/>
                <w:sz w:val="21"/>
                <w:lang w:val="en-US" w:eastAsia="zh-CN"/>
              </w:rPr>
              <w:t>1</w:t>
            </w:r>
            <w:r>
              <w:rPr>
                <w:spacing w:val="-2"/>
                <w:sz w:val="21"/>
              </w:rPr>
              <w:t xml:space="preserve"> 小时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20" w:hRule="atLeast"/>
        </w:trPr>
        <w:tc>
          <w:tcPr>
            <w:tcW w:w="2130" w:type="dxa"/>
          </w:tcPr>
          <w:p>
            <w:pPr>
              <w:pStyle w:val="13"/>
              <w:ind w:left="168" w:right="153"/>
              <w:jc w:val="center"/>
              <w:rPr>
                <w:sz w:val="21"/>
              </w:rPr>
            </w:pPr>
            <w:r>
              <w:rPr>
                <w:rFonts w:hint="eastAsia"/>
                <w:spacing w:val="-2"/>
                <w:sz w:val="21"/>
                <w:lang w:val="en-US" w:eastAsia="zh-CN"/>
              </w:rPr>
              <w:t>3</w:t>
            </w:r>
            <w:r>
              <w:rPr>
                <w:spacing w:val="-2"/>
                <w:sz w:val="21"/>
              </w:rPr>
              <w:t xml:space="preserve">月 </w:t>
            </w:r>
            <w:r>
              <w:rPr>
                <w:sz w:val="21"/>
              </w:rPr>
              <w:t>26</w:t>
            </w:r>
            <w:r>
              <w:rPr>
                <w:spacing w:val="-2"/>
                <w:sz w:val="21"/>
              </w:rPr>
              <w:t xml:space="preserve"> 日</w:t>
            </w:r>
          </w:p>
          <w:p>
            <w:pPr>
              <w:pStyle w:val="13"/>
              <w:ind w:left="168" w:right="152"/>
              <w:jc w:val="center"/>
              <w:rPr>
                <w:w w:val="95"/>
                <w:sz w:val="21"/>
              </w:rPr>
            </w:pPr>
            <w:r>
              <w:rPr>
                <w:w w:val="95"/>
                <w:sz w:val="21"/>
              </w:rPr>
              <w:t>1</w:t>
            </w:r>
            <w:r>
              <w:rPr>
                <w:rFonts w:hint="eastAsia"/>
                <w:w w:val="95"/>
                <w:sz w:val="21"/>
                <w:lang w:val="en-US" w:eastAsia="zh-CN"/>
              </w:rPr>
              <w:t>4</w:t>
            </w:r>
            <w:r>
              <w:rPr>
                <w:w w:val="95"/>
                <w:sz w:val="21"/>
              </w:rPr>
              <w:t>:</w:t>
            </w:r>
            <w:r>
              <w:rPr>
                <w:rFonts w:hint="eastAsia"/>
                <w:w w:val="95"/>
                <w:sz w:val="21"/>
                <w:lang w:val="en-US" w:eastAsia="zh-CN"/>
              </w:rPr>
              <w:t>0</w:t>
            </w:r>
            <w:r>
              <w:rPr>
                <w:w w:val="95"/>
                <w:sz w:val="21"/>
              </w:rPr>
              <w:t>0-</w:t>
            </w:r>
            <w:r>
              <w:rPr>
                <w:rFonts w:hint="eastAsia"/>
                <w:w w:val="95"/>
                <w:sz w:val="21"/>
                <w:lang w:val="en-US" w:eastAsia="zh-CN"/>
              </w:rPr>
              <w:t>15</w:t>
            </w:r>
            <w:r>
              <w:rPr>
                <w:spacing w:val="-4"/>
                <w:sz w:val="21"/>
              </w:rPr>
              <w:t>:</w:t>
            </w:r>
            <w:r>
              <w:rPr>
                <w:rFonts w:hint="eastAsia"/>
                <w:spacing w:val="-4"/>
                <w:sz w:val="21"/>
                <w:lang w:val="en-US" w:eastAsia="zh-CN"/>
              </w:rPr>
              <w:t>0</w:t>
            </w:r>
            <w:r>
              <w:rPr>
                <w:spacing w:val="-4"/>
                <w:sz w:val="21"/>
              </w:rPr>
              <w:t>0</w:t>
            </w:r>
          </w:p>
        </w:tc>
        <w:tc>
          <w:tcPr>
            <w:tcW w:w="879" w:type="dxa"/>
          </w:tcPr>
          <w:p>
            <w:pPr>
              <w:pStyle w:val="13"/>
              <w:ind w:left="14"/>
              <w:jc w:val="center"/>
              <w:rPr>
                <w:w w:val="97"/>
                <w:sz w:val="21"/>
              </w:rPr>
            </w:pPr>
          </w:p>
        </w:tc>
        <w:tc>
          <w:tcPr>
            <w:tcW w:w="3666" w:type="dxa"/>
          </w:tcPr>
          <w:p>
            <w:pPr>
              <w:pStyle w:val="13"/>
              <w:spacing w:line="560" w:lineRule="exact"/>
              <w:ind w:left="1628" w:right="321" w:hanging="1474"/>
              <w:rPr>
                <w:spacing w:val="-2"/>
                <w:w w:val="90"/>
                <w:sz w:val="21"/>
              </w:rPr>
            </w:pPr>
            <w:r>
              <w:rPr>
                <w:spacing w:val="-2"/>
                <w:w w:val="90"/>
                <w:sz w:val="21"/>
              </w:rPr>
              <w:t>女士商业长发向上造型</w:t>
            </w:r>
            <w:r>
              <w:rPr>
                <w:rFonts w:hint="eastAsia"/>
                <w:spacing w:val="-2"/>
                <w:w w:val="90"/>
                <w:sz w:val="21"/>
                <w:lang w:val="en-US" w:eastAsia="zh-CN"/>
              </w:rPr>
              <w:t>及染色</w:t>
            </w:r>
            <w:r>
              <w:rPr>
                <w:spacing w:val="-2"/>
                <w:w w:val="90"/>
                <w:sz w:val="21"/>
              </w:rPr>
              <w:t>·三个</w:t>
            </w:r>
            <w:r>
              <w:rPr>
                <w:spacing w:val="-6"/>
                <w:sz w:val="21"/>
              </w:rPr>
              <w:t>愿望</w:t>
            </w:r>
          </w:p>
        </w:tc>
        <w:tc>
          <w:tcPr>
            <w:tcW w:w="1847" w:type="dxa"/>
          </w:tcPr>
          <w:p>
            <w:pPr>
              <w:pStyle w:val="13"/>
              <w:ind w:left="189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spacing w:val="-2"/>
                <w:sz w:val="21"/>
              </w:rPr>
              <w:t xml:space="preserve">小时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0" w:hRule="atLeast"/>
        </w:trPr>
        <w:tc>
          <w:tcPr>
            <w:tcW w:w="6675" w:type="dxa"/>
            <w:gridSpan w:val="3"/>
          </w:tcPr>
          <w:p>
            <w:pPr>
              <w:pStyle w:val="13"/>
              <w:spacing w:before="9"/>
              <w:rPr>
                <w:sz w:val="18"/>
              </w:rPr>
            </w:pPr>
          </w:p>
          <w:p>
            <w:pPr>
              <w:pStyle w:val="13"/>
              <w:spacing w:before="1"/>
              <w:ind w:left="2924" w:right="2914"/>
              <w:jc w:val="center"/>
              <w:rPr>
                <w:sz w:val="21"/>
              </w:rPr>
            </w:pPr>
            <w:r>
              <w:rPr>
                <w:spacing w:val="-3"/>
                <w:w w:val="95"/>
                <w:sz w:val="21"/>
              </w:rPr>
              <w:t>总计时长</w:t>
            </w:r>
          </w:p>
        </w:tc>
        <w:tc>
          <w:tcPr>
            <w:tcW w:w="1847" w:type="dxa"/>
          </w:tcPr>
          <w:p>
            <w:pPr>
              <w:pStyle w:val="13"/>
              <w:spacing w:before="9"/>
              <w:rPr>
                <w:sz w:val="18"/>
              </w:rPr>
            </w:pPr>
          </w:p>
          <w:p>
            <w:pPr>
              <w:pStyle w:val="13"/>
              <w:spacing w:before="1"/>
              <w:ind w:left="189"/>
              <w:rPr>
                <w:sz w:val="21"/>
              </w:rPr>
            </w:pPr>
            <w:r>
              <w:rPr>
                <w:rFonts w:hint="eastAsia"/>
                <w:spacing w:val="-2"/>
                <w:sz w:val="21"/>
                <w:lang w:val="en-US" w:eastAsia="zh-CN"/>
              </w:rPr>
              <w:t>4</w:t>
            </w:r>
            <w:r>
              <w:rPr>
                <w:spacing w:val="-2"/>
                <w:sz w:val="21"/>
              </w:rPr>
              <w:t xml:space="preserve">小时 </w:t>
            </w:r>
          </w:p>
        </w:tc>
      </w:tr>
    </w:tbl>
    <w:p>
      <w:pPr>
        <w:pStyle w:val="5"/>
        <w:spacing w:before="12"/>
        <w:rPr>
          <w:sz w:val="33"/>
        </w:rPr>
      </w:pPr>
    </w:p>
    <w:p>
      <w:pPr>
        <w:pStyle w:val="3"/>
        <w:spacing w:line="292" w:lineRule="auto"/>
        <w:ind w:left="280" w:right="1154" w:firstLine="559"/>
      </w:pPr>
      <w:r>
        <w:rPr>
          <w:spacing w:val="-2"/>
        </w:rPr>
        <w:t>备注：如受</w:t>
      </w:r>
      <w:r>
        <w:rPr>
          <w:rFonts w:hint="eastAsia"/>
          <w:spacing w:val="-2"/>
          <w:lang w:val="en-US" w:eastAsia="zh-CN"/>
        </w:rPr>
        <w:t>有特殊情况</w:t>
      </w:r>
      <w:r>
        <w:rPr>
          <w:spacing w:val="-2"/>
        </w:rPr>
        <w:t>等因素影响，相关技术工作时间需要调整的，以组委会通知时间为准。</w:t>
      </w:r>
    </w:p>
    <w:p>
      <w:pPr>
        <w:pStyle w:val="5"/>
        <w:spacing w:before="4"/>
        <w:rPr>
          <w:rFonts w:ascii="楷体"/>
          <w:b/>
          <w:sz w:val="23"/>
        </w:rPr>
      </w:pPr>
    </w:p>
    <w:p>
      <w:pPr>
        <w:spacing w:before="53"/>
        <w:ind w:left="840" w:right="0" w:firstLine="0"/>
        <w:jc w:val="left"/>
        <w:rPr>
          <w:b/>
          <w:sz w:val="28"/>
        </w:rPr>
      </w:pPr>
      <w:r>
        <w:rPr>
          <w:rFonts w:hint="eastAsia"/>
          <w:b/>
          <w:spacing w:val="47"/>
          <w:sz w:val="28"/>
          <w:lang w:val="en-US" w:eastAsia="zh-CN"/>
        </w:rPr>
        <w:t>A</w:t>
      </w:r>
      <w:r>
        <w:rPr>
          <w:b/>
          <w:spacing w:val="47"/>
          <w:sz w:val="28"/>
        </w:rPr>
        <w:t xml:space="preserve">  </w:t>
      </w:r>
      <w:r>
        <w:rPr>
          <w:b/>
          <w:w w:val="95"/>
          <w:sz w:val="28"/>
        </w:rPr>
        <w:t>模块：男士现代经典修剪造型·胡须设计·三个愿</w:t>
      </w:r>
      <w:r>
        <w:rPr>
          <w:b/>
          <w:spacing w:val="-10"/>
          <w:w w:val="95"/>
          <w:sz w:val="28"/>
        </w:rPr>
        <w:t>望</w:t>
      </w:r>
    </w:p>
    <w:p>
      <w:pPr>
        <w:pStyle w:val="5"/>
        <w:spacing w:before="203"/>
        <w:ind w:left="631"/>
      </w:pPr>
      <w:r>
        <w:rPr>
          <w:spacing w:val="-2"/>
          <w:w w:val="90"/>
        </w:rPr>
        <w:t>时间：1</w:t>
      </w:r>
      <w:r>
        <w:rPr>
          <w:spacing w:val="-11"/>
          <w:w w:val="90"/>
        </w:rPr>
        <w:t xml:space="preserve"> 小时 </w:t>
      </w:r>
      <w:r>
        <w:rPr>
          <w:spacing w:val="-8"/>
          <w:w w:val="90"/>
        </w:rPr>
        <w:t>分钟</w:t>
      </w:r>
      <w:r>
        <w:rPr>
          <w:spacing w:val="-2"/>
          <w:w w:val="90"/>
        </w:rPr>
        <w:t>描述</w:t>
      </w:r>
      <w:r>
        <w:rPr>
          <w:spacing w:val="-12"/>
          <w:w w:val="90"/>
        </w:rPr>
        <w:t>；</w:t>
      </w:r>
    </w:p>
    <w:p>
      <w:pPr>
        <w:pStyle w:val="5"/>
        <w:spacing w:before="170"/>
        <w:ind w:left="631"/>
      </w:pPr>
      <w:r>
        <w:rPr>
          <w:spacing w:val="-4"/>
          <w:w w:val="90"/>
        </w:rPr>
        <w:t>竞赛试题由裁判长</w:t>
      </w:r>
      <w:r>
        <w:rPr>
          <w:spacing w:val="-7"/>
          <w:w w:val="90"/>
        </w:rPr>
        <w:t xml:space="preserve">赛前 </w:t>
      </w:r>
      <w:r>
        <w:rPr>
          <w:spacing w:val="-4"/>
          <w:w w:val="90"/>
        </w:rPr>
        <w:t>15</w:t>
      </w:r>
      <w:r>
        <w:rPr>
          <w:spacing w:val="-8"/>
          <w:w w:val="90"/>
        </w:rPr>
        <w:t xml:space="preserve"> 分钟</w:t>
      </w:r>
      <w:r>
        <w:rPr>
          <w:spacing w:val="-4"/>
          <w:w w:val="90"/>
        </w:rPr>
        <w:t>公布</w:t>
      </w:r>
      <w:r>
        <w:rPr>
          <w:spacing w:val="-10"/>
          <w:w w:val="90"/>
        </w:rPr>
        <w:t>。</w:t>
      </w:r>
    </w:p>
    <w:p>
      <w:pPr>
        <w:pStyle w:val="5"/>
        <w:spacing w:before="170" w:line="393" w:lineRule="auto"/>
        <w:ind w:left="280" w:right="1205" w:firstLine="350"/>
      </w:pPr>
      <w:r>
        <w:rPr>
          <w:spacing w:val="-4"/>
          <w:w w:val="90"/>
        </w:rPr>
        <w:t>本模块要求修剪一款经典发型。也被称为男士现代经典发型，后发际线和两侧为逐渐向上的传统起发脚，</w:t>
      </w:r>
      <w:r>
        <w:rPr>
          <w:spacing w:val="-10"/>
          <w:w w:val="95"/>
        </w:rPr>
        <w:t>体现精准的修剪技术。胡须设计必须加强整体效果，最终呈现的作品要与试题相符。</w:t>
      </w:r>
    </w:p>
    <w:p>
      <w:pPr>
        <w:spacing w:after="0" w:line="393" w:lineRule="auto"/>
        <w:sectPr>
          <w:pgSz w:w="11910" w:h="16840"/>
          <w:pgMar w:top="1600" w:right="400" w:bottom="1161" w:left="1080" w:header="0" w:footer="474" w:gutter="0"/>
          <w:cols w:space="720" w:num="1"/>
        </w:sectPr>
      </w:pPr>
    </w:p>
    <w:p>
      <w:pPr>
        <w:pStyle w:val="5"/>
        <w:spacing w:line="268" w:lineRule="exact"/>
        <w:ind w:left="631"/>
      </w:pPr>
      <w:r>
        <w:rPr>
          <w:spacing w:val="-8"/>
          <w:w w:val="90"/>
        </w:rPr>
        <w:t>修剪：</w:t>
      </w:r>
    </w:p>
    <w:p>
      <w:pPr>
        <w:spacing w:before="0" w:line="240" w:lineRule="auto"/>
        <w:rPr>
          <w:sz w:val="22"/>
        </w:rPr>
      </w:pPr>
      <w:r>
        <w:br w:type="column"/>
      </w:r>
    </w:p>
    <w:p>
      <w:pPr>
        <w:pStyle w:val="12"/>
        <w:numPr>
          <w:ilvl w:val="0"/>
          <w:numId w:val="6"/>
        </w:numPr>
        <w:tabs>
          <w:tab w:val="left" w:pos="740"/>
          <w:tab w:val="left" w:pos="741"/>
        </w:tabs>
        <w:spacing w:before="158" w:after="0" w:line="240" w:lineRule="auto"/>
        <w:ind w:left="740" w:right="0" w:hanging="421"/>
        <w:jc w:val="left"/>
        <w:rPr>
          <w:sz w:val="21"/>
        </w:rPr>
      </w:pPr>
      <w:r>
        <w:rPr>
          <w:spacing w:val="-3"/>
          <w:sz w:val="21"/>
        </w:rPr>
        <w:t xml:space="preserve">后发际线在领口线上从 </w:t>
      </w:r>
      <w:r>
        <w:rPr>
          <w:sz w:val="21"/>
        </w:rPr>
        <w:t>0</w:t>
      </w:r>
      <w:r>
        <w:rPr>
          <w:spacing w:val="-5"/>
          <w:sz w:val="21"/>
        </w:rPr>
        <w:t xml:space="preserve"> 开始起发脚。</w:t>
      </w:r>
      <w:r>
        <w:rPr>
          <w:sz w:val="21"/>
        </w:rPr>
        <w:t>（</w:t>
      </w:r>
      <w:r>
        <w:rPr>
          <w:spacing w:val="-2"/>
          <w:sz w:val="21"/>
        </w:rPr>
        <w:t xml:space="preserve">后颈区的第一排头发长度必须为 </w:t>
      </w:r>
      <w:r>
        <w:rPr>
          <w:spacing w:val="-10"/>
          <w:sz w:val="21"/>
        </w:rPr>
        <w:t>0</w:t>
      </w:r>
    </w:p>
    <w:p>
      <w:pPr>
        <w:spacing w:after="0" w:line="240" w:lineRule="auto"/>
        <w:jc w:val="left"/>
        <w:rPr>
          <w:sz w:val="21"/>
        </w:rPr>
        <w:sectPr>
          <w:type w:val="continuous"/>
          <w:pgSz w:w="11910" w:h="16840"/>
          <w:pgMar w:top="1600" w:right="400" w:bottom="280" w:left="1080" w:header="0" w:footer="474" w:gutter="0"/>
          <w:cols w:equalWidth="0" w:num="2">
            <w:col w:w="1200" w:space="40"/>
            <w:col w:w="9190"/>
          </w:cols>
        </w:sectPr>
      </w:pPr>
    </w:p>
    <w:p>
      <w:pPr>
        <w:pStyle w:val="5"/>
        <w:spacing w:before="11"/>
        <w:rPr>
          <w:sz w:val="7"/>
        </w:rPr>
      </w:pPr>
    </w:p>
    <w:p>
      <w:pPr>
        <w:pStyle w:val="5"/>
        <w:spacing w:before="70"/>
        <w:ind w:left="1140"/>
      </w:pPr>
      <w:r>
        <w:rPr>
          <w:w w:val="95"/>
        </w:rPr>
        <w:t>度）</w:t>
      </w:r>
      <w:r>
        <w:rPr>
          <w:spacing w:val="-10"/>
          <w:w w:val="95"/>
        </w:rPr>
        <w:t>。</w:t>
      </w:r>
    </w:p>
    <w:p>
      <w:pPr>
        <w:pStyle w:val="12"/>
        <w:numPr>
          <w:ilvl w:val="1"/>
          <w:numId w:val="6"/>
        </w:numPr>
        <w:tabs>
          <w:tab w:val="left" w:pos="1979"/>
          <w:tab w:val="left" w:pos="1980"/>
        </w:tabs>
        <w:spacing w:before="172" w:after="0" w:line="240" w:lineRule="auto"/>
        <w:ind w:left="1980" w:right="0" w:hanging="420"/>
        <w:jc w:val="left"/>
        <w:rPr>
          <w:sz w:val="21"/>
        </w:rPr>
      </w:pPr>
      <w:r>
        <w:rPr>
          <w:w w:val="95"/>
          <w:sz w:val="21"/>
        </w:rPr>
        <w:t>可以使用除电推剪和镊子外的所有工具。（使用工具以现场图标为准）</w:t>
      </w:r>
      <w:r>
        <w:rPr>
          <w:spacing w:val="-10"/>
          <w:w w:val="95"/>
          <w:sz w:val="21"/>
        </w:rPr>
        <w:t>。</w:t>
      </w:r>
    </w:p>
    <w:p>
      <w:pPr>
        <w:pStyle w:val="12"/>
        <w:numPr>
          <w:ilvl w:val="1"/>
          <w:numId w:val="6"/>
        </w:numPr>
        <w:tabs>
          <w:tab w:val="left" w:pos="1979"/>
          <w:tab w:val="left" w:pos="1980"/>
        </w:tabs>
        <w:spacing w:before="170" w:after="0" w:line="391" w:lineRule="auto"/>
        <w:ind w:left="631" w:right="6559" w:firstLine="928"/>
        <w:jc w:val="left"/>
        <w:rPr>
          <w:sz w:val="21"/>
        </w:rPr>
      </w:pPr>
      <w:r>
        <w:rPr>
          <w:spacing w:val="-2"/>
          <w:sz w:val="21"/>
        </w:rPr>
        <w:t>头发长度复制试题图最终造型：</w:t>
      </w:r>
    </w:p>
    <w:p>
      <w:pPr>
        <w:pStyle w:val="12"/>
        <w:numPr>
          <w:ilvl w:val="1"/>
          <w:numId w:val="6"/>
        </w:numPr>
        <w:tabs>
          <w:tab w:val="left" w:pos="1979"/>
          <w:tab w:val="left" w:pos="1980"/>
        </w:tabs>
        <w:spacing w:before="4" w:after="0" w:line="240" w:lineRule="auto"/>
        <w:ind w:left="1980" w:right="0" w:hanging="420"/>
        <w:jc w:val="left"/>
        <w:rPr>
          <w:sz w:val="21"/>
        </w:rPr>
      </w:pPr>
      <w:r>
        <w:rPr>
          <w:spacing w:val="-1"/>
          <w:w w:val="95"/>
          <w:sz w:val="21"/>
        </w:rPr>
        <w:t>只有手持吹风机可以使用。</w:t>
      </w:r>
    </w:p>
    <w:p>
      <w:pPr>
        <w:pStyle w:val="12"/>
        <w:numPr>
          <w:ilvl w:val="1"/>
          <w:numId w:val="6"/>
        </w:numPr>
        <w:tabs>
          <w:tab w:val="left" w:pos="1979"/>
          <w:tab w:val="left" w:pos="1980"/>
        </w:tabs>
        <w:spacing w:before="170" w:after="0" w:line="240" w:lineRule="auto"/>
        <w:ind w:left="1980" w:right="0" w:hanging="420"/>
        <w:jc w:val="left"/>
        <w:rPr>
          <w:sz w:val="21"/>
        </w:rPr>
      </w:pPr>
      <w:r>
        <w:rPr>
          <w:spacing w:val="-1"/>
          <w:w w:val="95"/>
          <w:sz w:val="21"/>
        </w:rPr>
        <w:t>任何加热电棒类的工具不可以使用。</w:t>
      </w:r>
    </w:p>
    <w:p>
      <w:pPr>
        <w:pStyle w:val="12"/>
        <w:numPr>
          <w:ilvl w:val="1"/>
          <w:numId w:val="6"/>
        </w:numPr>
        <w:tabs>
          <w:tab w:val="left" w:pos="1979"/>
          <w:tab w:val="left" w:pos="1980"/>
        </w:tabs>
        <w:spacing w:before="173" w:after="0" w:line="240" w:lineRule="auto"/>
        <w:ind w:left="1980" w:right="0" w:hanging="420"/>
        <w:jc w:val="left"/>
        <w:rPr>
          <w:sz w:val="21"/>
        </w:rPr>
      </w:pPr>
      <w:r>
        <w:rPr>
          <w:w w:val="90"/>
          <w:sz w:val="21"/>
        </w:rPr>
        <w:t>梳子和刷子可以使用</w:t>
      </w:r>
      <w:r>
        <w:rPr>
          <w:spacing w:val="-10"/>
          <w:w w:val="90"/>
          <w:sz w:val="21"/>
        </w:rPr>
        <w:t>。</w:t>
      </w:r>
    </w:p>
    <w:p>
      <w:pPr>
        <w:pStyle w:val="12"/>
        <w:numPr>
          <w:ilvl w:val="1"/>
          <w:numId w:val="6"/>
        </w:numPr>
        <w:tabs>
          <w:tab w:val="left" w:pos="1979"/>
          <w:tab w:val="left" w:pos="1980"/>
        </w:tabs>
        <w:spacing w:before="170" w:after="0" w:line="391" w:lineRule="auto"/>
        <w:ind w:left="1140" w:right="1293" w:firstLine="420"/>
        <w:jc w:val="left"/>
        <w:rPr>
          <w:sz w:val="21"/>
        </w:rPr>
      </w:pPr>
      <w:r>
        <w:rPr>
          <w:spacing w:val="-4"/>
          <w:w w:val="93"/>
          <w:sz w:val="21"/>
        </w:rPr>
        <w:t>所有的造型产品可以使用</w:t>
      </w:r>
      <w:r>
        <w:rPr>
          <w:spacing w:val="5"/>
          <w:w w:val="93"/>
          <w:sz w:val="21"/>
        </w:rPr>
        <w:t>（</w:t>
      </w:r>
      <w:r>
        <w:rPr>
          <w:spacing w:val="-7"/>
          <w:w w:val="93"/>
          <w:sz w:val="21"/>
        </w:rPr>
        <w:t>彩色摩斯、彩色喷胶、彩色者哩和彩色马克笔和蜡</w:t>
      </w:r>
      <w:r>
        <w:rPr>
          <w:spacing w:val="-6"/>
          <w:w w:val="99"/>
          <w:sz w:val="21"/>
        </w:rPr>
        <w:t>笔不可</w:t>
      </w:r>
      <w:r>
        <w:rPr>
          <w:spacing w:val="-8"/>
          <w:w w:val="99"/>
          <w:sz w:val="21"/>
        </w:rPr>
        <w:t>以使用</w:t>
      </w:r>
      <w:r>
        <w:rPr>
          <w:spacing w:val="-5"/>
          <w:w w:val="99"/>
          <w:sz w:val="21"/>
        </w:rPr>
        <w:t>）</w:t>
      </w:r>
      <w:r>
        <w:rPr>
          <w:spacing w:val="-8"/>
          <w:w w:val="99"/>
          <w:sz w:val="21"/>
        </w:rPr>
        <w:t>（使用工具以现场图标为准）</w:t>
      </w:r>
      <w:r>
        <w:rPr>
          <w:w w:val="99"/>
          <w:sz w:val="21"/>
        </w:rPr>
        <w:t>。</w:t>
      </w:r>
    </w:p>
    <w:p>
      <w:pPr>
        <w:pStyle w:val="5"/>
        <w:spacing w:before="1"/>
        <w:ind w:left="631"/>
      </w:pPr>
      <w:r>
        <w:rPr>
          <w:spacing w:val="-6"/>
          <w:w w:val="90"/>
        </w:rPr>
        <w:t>整体效果</w:t>
      </w:r>
      <w:r>
        <w:rPr>
          <w:spacing w:val="-10"/>
          <w:w w:val="90"/>
        </w:rPr>
        <w:t>：</w:t>
      </w:r>
    </w:p>
    <w:p>
      <w:pPr>
        <w:pStyle w:val="12"/>
        <w:numPr>
          <w:ilvl w:val="1"/>
          <w:numId w:val="6"/>
        </w:numPr>
        <w:tabs>
          <w:tab w:val="left" w:pos="1979"/>
          <w:tab w:val="left" w:pos="1980"/>
        </w:tabs>
        <w:spacing w:before="173" w:after="0" w:line="240" w:lineRule="auto"/>
        <w:ind w:left="1980" w:right="0" w:hanging="420"/>
        <w:jc w:val="left"/>
        <w:rPr>
          <w:sz w:val="21"/>
        </w:rPr>
      </w:pPr>
      <w:r>
        <w:rPr>
          <w:spacing w:val="-1"/>
          <w:w w:val="95"/>
          <w:sz w:val="21"/>
        </w:rPr>
        <w:t>每一个部分的技巧要互相补充来加强理想的设计效果。</w:t>
      </w:r>
    </w:p>
    <w:p>
      <w:pPr>
        <w:pStyle w:val="12"/>
        <w:numPr>
          <w:ilvl w:val="1"/>
          <w:numId w:val="6"/>
        </w:numPr>
        <w:tabs>
          <w:tab w:val="left" w:pos="1979"/>
          <w:tab w:val="left" w:pos="1980"/>
        </w:tabs>
        <w:spacing w:before="172" w:after="0" w:line="391" w:lineRule="auto"/>
        <w:ind w:left="1140" w:right="4080" w:firstLine="420"/>
        <w:jc w:val="left"/>
        <w:rPr>
          <w:sz w:val="21"/>
        </w:rPr>
      </w:pPr>
      <w:r>
        <w:rPr>
          <w:w w:val="93"/>
          <w:sz w:val="21"/>
        </w:rPr>
        <w:t>整体效果必须与赛题相符。</w:t>
      </w:r>
      <w:r>
        <w:rPr>
          <w:spacing w:val="2"/>
          <w:w w:val="93"/>
          <w:sz w:val="21"/>
        </w:rPr>
        <w:t>（</w:t>
      </w:r>
      <w:r>
        <w:rPr>
          <w:w w:val="93"/>
          <w:sz w:val="21"/>
        </w:rPr>
        <w:t>使用工具以现场图标</w:t>
      </w:r>
      <w:r>
        <w:rPr>
          <w:spacing w:val="1"/>
          <w:w w:val="93"/>
          <w:sz w:val="21"/>
        </w:rPr>
        <w:t>为准</w:t>
      </w:r>
      <w:r>
        <w:rPr>
          <w:w w:val="93"/>
          <w:sz w:val="21"/>
        </w:rPr>
        <w:t>）</w:t>
      </w:r>
    </w:p>
    <w:p>
      <w:pPr>
        <w:pStyle w:val="5"/>
        <w:spacing w:before="4"/>
        <w:ind w:left="631"/>
        <w:rPr>
          <w:rFonts w:hint="default" w:eastAsia="宋体"/>
          <w:lang w:val="en-US" w:eastAsia="zh-CN"/>
        </w:rPr>
      </w:pPr>
      <w:r>
        <w:rPr>
          <w:spacing w:val="-4"/>
          <w:w w:val="90"/>
        </w:rPr>
        <w:t>注：所有模块根据现场试题为准（仿真模拟测试题</w:t>
      </w:r>
      <w:r>
        <w:rPr>
          <w:spacing w:val="-7"/>
          <w:w w:val="90"/>
        </w:rPr>
        <w:t xml:space="preserve">见附件 </w:t>
      </w:r>
      <w:r>
        <w:rPr>
          <w:spacing w:val="-5"/>
          <w:w w:val="90"/>
        </w:rPr>
        <w:t>2）</w:t>
      </w:r>
      <w:r>
        <w:rPr>
          <w:rFonts w:hint="eastAsia"/>
          <w:spacing w:val="-5"/>
          <w:w w:val="90"/>
          <w:lang w:val="en-US" w:eastAsia="zh-CN"/>
        </w:rPr>
        <w:t>头模型号：飞彩（SN04）</w:t>
      </w:r>
    </w:p>
    <w:p>
      <w:pPr>
        <w:pStyle w:val="5"/>
        <w:rPr>
          <w:sz w:val="20"/>
        </w:rPr>
      </w:pPr>
    </w:p>
    <w:p>
      <w:pPr>
        <w:pStyle w:val="5"/>
        <w:spacing w:before="9"/>
      </w:pPr>
    </w:p>
    <w:p>
      <w:pPr>
        <w:pStyle w:val="3"/>
        <w:ind w:left="1279"/>
        <w:rPr>
          <w:rFonts w:hint="eastAsia" w:ascii="宋体" w:eastAsia="宋体"/>
        </w:rPr>
      </w:pPr>
      <w:r>
        <w:rPr>
          <w:rFonts w:hint="eastAsia" w:ascii="宋体" w:eastAsia="宋体"/>
          <w:w w:val="95"/>
        </w:rPr>
        <w:t>分</w:t>
      </w:r>
      <w:r>
        <w:rPr>
          <w:rFonts w:hint="eastAsia" w:ascii="宋体" w:eastAsia="宋体"/>
          <w:spacing w:val="-10"/>
        </w:rPr>
        <w:t>数</w:t>
      </w:r>
    </w:p>
    <w:p>
      <w:pPr>
        <w:pStyle w:val="5"/>
        <w:spacing w:before="8" w:after="1"/>
        <w:rPr>
          <w:b/>
          <w:sz w:val="10"/>
        </w:rPr>
      </w:pPr>
    </w:p>
    <w:tbl>
      <w:tblPr>
        <w:tblStyle w:val="9"/>
        <w:tblW w:w="0" w:type="auto"/>
        <w:tblInd w:w="43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61"/>
        <w:gridCol w:w="620"/>
        <w:gridCol w:w="153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10" w:hRule="atLeast"/>
        </w:trPr>
        <w:tc>
          <w:tcPr>
            <w:tcW w:w="7061" w:type="dxa"/>
          </w:tcPr>
          <w:p>
            <w:pPr>
              <w:pStyle w:val="13"/>
              <w:rPr>
                <w:b/>
                <w:sz w:val="16"/>
              </w:rPr>
            </w:pPr>
          </w:p>
          <w:p>
            <w:pPr>
              <w:pStyle w:val="13"/>
              <w:ind w:left="150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客观分数（是/否</w:t>
            </w:r>
            <w:r>
              <w:rPr>
                <w:b/>
                <w:spacing w:val="-10"/>
                <w:w w:val="95"/>
                <w:sz w:val="21"/>
              </w:rPr>
              <w:t>）</w:t>
            </w:r>
          </w:p>
        </w:tc>
        <w:tc>
          <w:tcPr>
            <w:tcW w:w="620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</w:tcPr>
          <w:p>
            <w:pPr>
              <w:pStyle w:val="13"/>
              <w:rPr>
                <w:b/>
                <w:sz w:val="16"/>
              </w:rPr>
            </w:pPr>
          </w:p>
          <w:p>
            <w:pPr>
              <w:pStyle w:val="13"/>
              <w:ind w:left="151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客观组</w:t>
            </w:r>
            <w:r>
              <w:rPr>
                <w:b/>
                <w:spacing w:val="-5"/>
                <w:w w:val="95"/>
                <w:sz w:val="21"/>
              </w:rPr>
              <w:t>裁判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870" w:hRule="atLeast"/>
        </w:trPr>
        <w:tc>
          <w:tcPr>
            <w:tcW w:w="7061" w:type="dxa"/>
          </w:tcPr>
          <w:p>
            <w:pPr>
              <w:pStyle w:val="13"/>
              <w:spacing w:line="424" w:lineRule="auto"/>
              <w:ind w:left="234" w:right="4841" w:hanging="15"/>
              <w:rPr>
                <w:sz w:val="21"/>
              </w:rPr>
            </w:pPr>
            <w:r>
              <w:rPr>
                <w:b/>
                <w:sz w:val="21"/>
              </w:rPr>
              <w:t xml:space="preserve">TD 或比赛规则违规 </w:t>
            </w:r>
            <w:r>
              <w:rPr>
                <w:spacing w:val="-3"/>
                <w:w w:val="90"/>
                <w:sz w:val="21"/>
              </w:rPr>
              <w:t xml:space="preserve">一项次违规减去 </w:t>
            </w:r>
            <w:r>
              <w:rPr>
                <w:rFonts w:hint="eastAsia"/>
                <w:spacing w:val="-3"/>
                <w:w w:val="90"/>
                <w:sz w:val="21"/>
                <w:lang w:val="en-US" w:eastAsia="zh-CN"/>
              </w:rPr>
              <w:t>1</w:t>
            </w:r>
            <w:r>
              <w:rPr>
                <w:spacing w:val="-13"/>
                <w:w w:val="90"/>
                <w:sz w:val="21"/>
              </w:rPr>
              <w:t>分</w:t>
            </w:r>
          </w:p>
          <w:p>
            <w:pPr>
              <w:pStyle w:val="13"/>
              <w:spacing w:before="43"/>
              <w:ind w:left="234"/>
              <w:rPr>
                <w:sz w:val="21"/>
              </w:rPr>
            </w:pPr>
            <w:r>
              <w:rPr>
                <w:spacing w:val="-3"/>
                <w:w w:val="90"/>
                <w:sz w:val="21"/>
              </w:rPr>
              <w:t xml:space="preserve">二项次违规减去 </w:t>
            </w:r>
            <w:r>
              <w:rPr>
                <w:rFonts w:hint="eastAsia"/>
                <w:spacing w:val="-3"/>
                <w:w w:val="90"/>
                <w:sz w:val="21"/>
                <w:lang w:val="en-US" w:eastAsia="zh-CN"/>
              </w:rPr>
              <w:t>1</w:t>
            </w:r>
            <w:r>
              <w:rPr>
                <w:spacing w:val="-13"/>
                <w:w w:val="90"/>
                <w:sz w:val="21"/>
              </w:rPr>
              <w:t>分</w:t>
            </w:r>
          </w:p>
          <w:p>
            <w:pPr>
              <w:pStyle w:val="13"/>
              <w:spacing w:before="9"/>
              <w:rPr>
                <w:b/>
                <w:sz w:val="19"/>
              </w:rPr>
            </w:pPr>
          </w:p>
          <w:p>
            <w:pPr>
              <w:pStyle w:val="13"/>
              <w:ind w:left="234"/>
              <w:rPr>
                <w:sz w:val="21"/>
              </w:rPr>
            </w:pPr>
            <w:r>
              <w:rPr>
                <w:spacing w:val="-3"/>
                <w:w w:val="90"/>
                <w:sz w:val="21"/>
              </w:rPr>
              <w:t xml:space="preserve">三项次违规减去 </w:t>
            </w:r>
            <w:r>
              <w:rPr>
                <w:rFonts w:hint="eastAsia"/>
                <w:spacing w:val="-3"/>
                <w:w w:val="90"/>
                <w:sz w:val="21"/>
                <w:lang w:val="en-US" w:eastAsia="zh-CN"/>
              </w:rPr>
              <w:t>1</w:t>
            </w:r>
            <w:r>
              <w:rPr>
                <w:spacing w:val="-13"/>
                <w:w w:val="90"/>
                <w:sz w:val="21"/>
              </w:rPr>
              <w:t>分</w:t>
            </w:r>
          </w:p>
          <w:p>
            <w:pPr>
              <w:pStyle w:val="13"/>
              <w:spacing w:before="8"/>
              <w:rPr>
                <w:b/>
                <w:sz w:val="19"/>
              </w:rPr>
            </w:pPr>
          </w:p>
          <w:p>
            <w:pPr>
              <w:pStyle w:val="13"/>
              <w:ind w:left="234"/>
              <w:rPr>
                <w:sz w:val="21"/>
              </w:rPr>
            </w:pPr>
            <w:r>
              <w:rPr>
                <w:spacing w:val="-3"/>
                <w:w w:val="90"/>
                <w:sz w:val="21"/>
              </w:rPr>
              <w:t xml:space="preserve">四项次违规减去 </w:t>
            </w:r>
            <w:r>
              <w:rPr>
                <w:rFonts w:hint="eastAsia"/>
                <w:spacing w:val="-3"/>
                <w:w w:val="90"/>
                <w:sz w:val="21"/>
                <w:lang w:val="en-US" w:eastAsia="zh-CN"/>
              </w:rPr>
              <w:t>1</w:t>
            </w:r>
            <w:r>
              <w:rPr>
                <w:spacing w:val="-13"/>
                <w:w w:val="90"/>
                <w:sz w:val="21"/>
              </w:rPr>
              <w:t>分</w:t>
            </w:r>
          </w:p>
          <w:p>
            <w:pPr>
              <w:pStyle w:val="13"/>
              <w:spacing w:before="6"/>
              <w:rPr>
                <w:b/>
                <w:sz w:val="19"/>
              </w:rPr>
            </w:pPr>
          </w:p>
          <w:p>
            <w:pPr>
              <w:pStyle w:val="13"/>
              <w:ind w:left="234"/>
              <w:rPr>
                <w:sz w:val="21"/>
              </w:rPr>
            </w:pPr>
            <w:r>
              <w:rPr>
                <w:spacing w:val="-2"/>
                <w:w w:val="90"/>
                <w:sz w:val="21"/>
              </w:rPr>
              <w:t>以此类推，可在反复违规项上继续扣分</w:t>
            </w:r>
            <w:r>
              <w:rPr>
                <w:spacing w:val="-4"/>
                <w:w w:val="90"/>
                <w:sz w:val="21"/>
              </w:rPr>
              <w:t>，扣完为止。</w:t>
            </w:r>
          </w:p>
        </w:tc>
        <w:tc>
          <w:tcPr>
            <w:tcW w:w="620" w:type="dxa"/>
          </w:tcPr>
          <w:p>
            <w:pPr>
              <w:pStyle w:val="13"/>
              <w:rPr>
                <w:b/>
                <w:sz w:val="20"/>
              </w:rPr>
            </w:pPr>
          </w:p>
          <w:p>
            <w:pPr>
              <w:pStyle w:val="13"/>
              <w:rPr>
                <w:b/>
                <w:sz w:val="20"/>
              </w:rPr>
            </w:pPr>
          </w:p>
          <w:p>
            <w:pPr>
              <w:pStyle w:val="13"/>
              <w:spacing w:before="7"/>
              <w:rPr>
                <w:b/>
                <w:sz w:val="16"/>
              </w:rPr>
            </w:pPr>
          </w:p>
          <w:p>
            <w:pPr>
              <w:pStyle w:val="13"/>
              <w:ind w:left="150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4</w:t>
            </w:r>
          </w:p>
        </w:tc>
        <w:tc>
          <w:tcPr>
            <w:tcW w:w="1530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1600" w:right="400" w:bottom="280" w:left="1080" w:header="0" w:footer="474" w:gutter="0"/>
          <w:cols w:space="720" w:num="1"/>
        </w:sectPr>
      </w:pPr>
    </w:p>
    <w:tbl>
      <w:tblPr>
        <w:tblStyle w:val="9"/>
        <w:tblW w:w="0" w:type="auto"/>
        <w:tblInd w:w="43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61"/>
        <w:gridCol w:w="620"/>
        <w:gridCol w:w="153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061" w:type="dxa"/>
          </w:tcPr>
          <w:p>
            <w:pPr>
              <w:pStyle w:val="13"/>
              <w:spacing w:before="1"/>
              <w:rPr>
                <w:b/>
                <w:sz w:val="16"/>
              </w:rPr>
            </w:pPr>
          </w:p>
          <w:p>
            <w:pPr>
              <w:pStyle w:val="13"/>
              <w:ind w:left="150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修剪---符合试</w:t>
            </w:r>
            <w:r>
              <w:rPr>
                <w:b/>
                <w:spacing w:val="-4"/>
                <w:w w:val="95"/>
                <w:sz w:val="21"/>
              </w:rPr>
              <w:t>题要求</w:t>
            </w:r>
          </w:p>
        </w:tc>
        <w:tc>
          <w:tcPr>
            <w:tcW w:w="620" w:type="dxa"/>
          </w:tcPr>
          <w:p>
            <w:pPr>
              <w:pStyle w:val="13"/>
              <w:spacing w:before="1"/>
              <w:rPr>
                <w:b/>
                <w:sz w:val="16"/>
              </w:rPr>
            </w:pPr>
          </w:p>
          <w:p>
            <w:pPr>
              <w:pStyle w:val="13"/>
              <w:ind w:left="150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3</w:t>
            </w:r>
          </w:p>
        </w:tc>
        <w:tc>
          <w:tcPr>
            <w:tcW w:w="1530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061" w:type="dxa"/>
          </w:tcPr>
          <w:p>
            <w:pPr>
              <w:pStyle w:val="13"/>
              <w:spacing w:before="1"/>
              <w:rPr>
                <w:b/>
                <w:sz w:val="16"/>
              </w:rPr>
            </w:pPr>
          </w:p>
          <w:p>
            <w:pPr>
              <w:pStyle w:val="13"/>
              <w:ind w:left="150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吹风造型---符合试</w:t>
            </w:r>
            <w:r>
              <w:rPr>
                <w:b/>
                <w:spacing w:val="-4"/>
                <w:w w:val="95"/>
                <w:sz w:val="21"/>
              </w:rPr>
              <w:t>题要求</w:t>
            </w:r>
          </w:p>
        </w:tc>
        <w:tc>
          <w:tcPr>
            <w:tcW w:w="620" w:type="dxa"/>
          </w:tcPr>
          <w:p>
            <w:pPr>
              <w:pStyle w:val="13"/>
              <w:spacing w:before="1"/>
              <w:rPr>
                <w:b/>
                <w:sz w:val="16"/>
              </w:rPr>
            </w:pPr>
          </w:p>
          <w:p>
            <w:pPr>
              <w:pStyle w:val="13"/>
              <w:ind w:left="150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3</w:t>
            </w:r>
          </w:p>
        </w:tc>
        <w:tc>
          <w:tcPr>
            <w:tcW w:w="1530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061" w:type="dxa"/>
          </w:tcPr>
          <w:p>
            <w:pPr>
              <w:pStyle w:val="13"/>
              <w:spacing w:before="1"/>
              <w:rPr>
                <w:b/>
                <w:sz w:val="16"/>
              </w:rPr>
            </w:pPr>
          </w:p>
          <w:p>
            <w:pPr>
              <w:pStyle w:val="13"/>
              <w:ind w:left="150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胡须---符合试</w:t>
            </w:r>
            <w:r>
              <w:rPr>
                <w:b/>
                <w:spacing w:val="-4"/>
                <w:w w:val="95"/>
                <w:sz w:val="21"/>
              </w:rPr>
              <w:t>题要求</w:t>
            </w:r>
          </w:p>
        </w:tc>
        <w:tc>
          <w:tcPr>
            <w:tcW w:w="620" w:type="dxa"/>
          </w:tcPr>
          <w:p>
            <w:pPr>
              <w:pStyle w:val="13"/>
              <w:spacing w:before="1"/>
              <w:rPr>
                <w:b/>
                <w:sz w:val="16"/>
              </w:rPr>
            </w:pPr>
          </w:p>
          <w:p>
            <w:pPr>
              <w:pStyle w:val="13"/>
              <w:ind w:left="150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3</w:t>
            </w:r>
          </w:p>
        </w:tc>
        <w:tc>
          <w:tcPr>
            <w:tcW w:w="1530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7061" w:type="dxa"/>
          </w:tcPr>
          <w:p>
            <w:pPr>
              <w:pStyle w:val="13"/>
              <w:spacing w:before="1"/>
              <w:rPr>
                <w:rFonts w:hint="eastAsia" w:eastAsia="宋体"/>
                <w:b/>
                <w:sz w:val="16"/>
                <w:lang w:val="en-US" w:eastAsia="zh-CN"/>
              </w:rPr>
            </w:pPr>
          </w:p>
          <w:p>
            <w:pPr>
              <w:pStyle w:val="13"/>
              <w:ind w:left="150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客观分</w:t>
            </w:r>
            <w:r>
              <w:rPr>
                <w:b/>
                <w:spacing w:val="-5"/>
                <w:w w:val="95"/>
                <w:sz w:val="21"/>
              </w:rPr>
              <w:t>总计</w:t>
            </w:r>
          </w:p>
        </w:tc>
        <w:tc>
          <w:tcPr>
            <w:tcW w:w="620" w:type="dxa"/>
          </w:tcPr>
          <w:p>
            <w:pPr>
              <w:pStyle w:val="13"/>
              <w:spacing w:before="1"/>
              <w:rPr>
                <w:b/>
                <w:sz w:val="16"/>
              </w:rPr>
            </w:pPr>
          </w:p>
          <w:p>
            <w:pPr>
              <w:pStyle w:val="13"/>
              <w:ind w:left="150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13</w:t>
            </w:r>
          </w:p>
        </w:tc>
        <w:tc>
          <w:tcPr>
            <w:tcW w:w="1530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061" w:type="dxa"/>
          </w:tcPr>
          <w:p>
            <w:pPr>
              <w:pStyle w:val="13"/>
              <w:spacing w:before="1"/>
              <w:rPr>
                <w:b/>
                <w:sz w:val="16"/>
              </w:rPr>
            </w:pPr>
          </w:p>
          <w:p>
            <w:pPr>
              <w:pStyle w:val="13"/>
              <w:ind w:left="150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主观分</w:t>
            </w:r>
            <w:r>
              <w:rPr>
                <w:b/>
                <w:spacing w:val="-10"/>
                <w:w w:val="95"/>
                <w:sz w:val="21"/>
              </w:rPr>
              <w:t>数</w:t>
            </w:r>
          </w:p>
        </w:tc>
        <w:tc>
          <w:tcPr>
            <w:tcW w:w="620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</w:tcPr>
          <w:p>
            <w:pPr>
              <w:pStyle w:val="13"/>
              <w:spacing w:before="1"/>
              <w:rPr>
                <w:b/>
                <w:sz w:val="16"/>
              </w:rPr>
            </w:pPr>
          </w:p>
          <w:p>
            <w:pPr>
              <w:pStyle w:val="13"/>
              <w:ind w:left="151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主观组</w:t>
            </w:r>
            <w:r>
              <w:rPr>
                <w:b/>
                <w:spacing w:val="-5"/>
                <w:w w:val="95"/>
                <w:sz w:val="21"/>
              </w:rPr>
              <w:t>裁判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9" w:hRule="atLeast"/>
        </w:trPr>
        <w:tc>
          <w:tcPr>
            <w:tcW w:w="7061" w:type="dxa"/>
          </w:tcPr>
          <w:p>
            <w:pPr>
              <w:pStyle w:val="13"/>
              <w:spacing w:before="1"/>
              <w:rPr>
                <w:b/>
                <w:sz w:val="16"/>
              </w:rPr>
            </w:pPr>
          </w:p>
          <w:p>
            <w:pPr>
              <w:pStyle w:val="13"/>
              <w:ind w:left="150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修剪和零度起发</w:t>
            </w:r>
            <w:r>
              <w:rPr>
                <w:b/>
                <w:spacing w:val="-10"/>
                <w:w w:val="95"/>
                <w:sz w:val="21"/>
              </w:rPr>
              <w:t>角</w:t>
            </w:r>
          </w:p>
          <w:p>
            <w:pPr>
              <w:pStyle w:val="13"/>
              <w:spacing w:before="8"/>
              <w:rPr>
                <w:b/>
                <w:sz w:val="19"/>
              </w:rPr>
            </w:pPr>
          </w:p>
          <w:p>
            <w:pPr>
              <w:pStyle w:val="13"/>
              <w:spacing w:line="463" w:lineRule="auto"/>
              <w:ind w:left="54" w:right="32" w:firstLine="180"/>
              <w:rPr>
                <w:sz w:val="21"/>
              </w:rPr>
            </w:pPr>
            <w:r>
              <w:rPr>
                <w:spacing w:val="-2"/>
                <w:w w:val="90"/>
                <w:sz w:val="21"/>
              </w:rPr>
              <w:t>0：修剪未反映顾客愿望或表现低于行业标准。修剪有错误，层次不对，有修剪缺</w:t>
            </w:r>
            <w:r>
              <w:rPr>
                <w:spacing w:val="-2"/>
                <w:sz w:val="21"/>
              </w:rPr>
              <w:t>失。顾客不接受。</w:t>
            </w:r>
          </w:p>
          <w:p>
            <w:pPr>
              <w:pStyle w:val="13"/>
              <w:spacing w:before="1" w:line="465" w:lineRule="auto"/>
              <w:ind w:left="54" w:right="31" w:firstLine="180"/>
              <w:rPr>
                <w:sz w:val="21"/>
              </w:rPr>
            </w:pPr>
            <w:r>
              <w:rPr>
                <w:spacing w:val="-2"/>
                <w:w w:val="90"/>
                <w:sz w:val="21"/>
              </w:rPr>
              <w:t>1：表现符合行业标准。修剪属于商业剪发且反映修剪愿望，但比例不一样。有些</w:t>
            </w:r>
            <w:r>
              <w:rPr>
                <w:spacing w:val="-4"/>
                <w:w w:val="95"/>
                <w:sz w:val="21"/>
              </w:rPr>
              <w:t>地方稍显厚重，顾客可以接受，但下次不会再去。</w:t>
            </w:r>
          </w:p>
          <w:p>
            <w:pPr>
              <w:pStyle w:val="13"/>
              <w:spacing w:line="465" w:lineRule="auto"/>
              <w:ind w:left="54" w:right="29" w:firstLine="180"/>
              <w:jc w:val="both"/>
              <w:rPr>
                <w:sz w:val="21"/>
              </w:rPr>
            </w:pPr>
            <w:r>
              <w:rPr>
                <w:spacing w:val="-10"/>
                <w:w w:val="93"/>
                <w:sz w:val="21"/>
              </w:rPr>
              <w:t>2</w:t>
            </w:r>
            <w:r>
              <w:rPr>
                <w:spacing w:val="-7"/>
                <w:w w:val="93"/>
                <w:sz w:val="21"/>
              </w:rPr>
              <w:t>：表现符合行业标准，且在某种程度超出标准。修剪是反映好的商业修剪的榜样</w:t>
            </w:r>
            <w:r>
              <w:rPr>
                <w:spacing w:val="-5"/>
                <w:w w:val="93"/>
                <w:sz w:val="21"/>
              </w:rPr>
              <w:t>作品，并且反映了修剪愿望。没有明显遗漏的地方。发际线可以再精确一些。顾客</w:t>
            </w:r>
            <w:r>
              <w:rPr>
                <w:spacing w:val="-9"/>
                <w:w w:val="93"/>
                <w:sz w:val="21"/>
              </w:rPr>
              <w:t>会付款且会再去剪发。</w:t>
            </w:r>
          </w:p>
          <w:p>
            <w:pPr>
              <w:pStyle w:val="13"/>
              <w:spacing w:line="263" w:lineRule="exact"/>
              <w:ind w:left="54" w:firstLine="180"/>
              <w:rPr>
                <w:sz w:val="21"/>
              </w:rPr>
            </w:pPr>
            <w:r>
              <w:rPr>
                <w:w w:val="90"/>
                <w:sz w:val="21"/>
              </w:rPr>
              <w:t>3：修剪十分优秀，或大大超出行业标准。修剪是非常优秀的作品榜样</w:t>
            </w:r>
            <w:r>
              <w:rPr>
                <w:spacing w:val="-2"/>
                <w:w w:val="90"/>
                <w:sz w:val="21"/>
              </w:rPr>
              <w:t>，且反映了</w:t>
            </w:r>
          </w:p>
          <w:p>
            <w:pPr>
              <w:pStyle w:val="13"/>
              <w:spacing w:line="520" w:lineRule="atLeast"/>
              <w:ind w:left="54" w:right="29"/>
              <w:rPr>
                <w:sz w:val="21"/>
              </w:rPr>
            </w:pPr>
            <w:r>
              <w:rPr>
                <w:spacing w:val="-5"/>
                <w:w w:val="93"/>
                <w:sz w:val="21"/>
              </w:rPr>
              <w:t>剪发愿望。修剪没有多余发际线。纹理平衡。顾客十分开心，顾客只会选择这位美</w:t>
            </w:r>
            <w:r>
              <w:rPr>
                <w:spacing w:val="-9"/>
                <w:w w:val="93"/>
                <w:sz w:val="21"/>
              </w:rPr>
              <w:t>发师操作修剪。</w:t>
            </w:r>
          </w:p>
        </w:tc>
        <w:tc>
          <w:tcPr>
            <w:tcW w:w="620" w:type="dxa"/>
          </w:tcPr>
          <w:p>
            <w:pPr>
              <w:pStyle w:val="13"/>
              <w:rPr>
                <w:b/>
                <w:sz w:val="20"/>
              </w:rPr>
            </w:pPr>
          </w:p>
          <w:p>
            <w:pPr>
              <w:pStyle w:val="13"/>
              <w:rPr>
                <w:b/>
                <w:sz w:val="20"/>
              </w:rPr>
            </w:pPr>
          </w:p>
          <w:p>
            <w:pPr>
              <w:pStyle w:val="13"/>
              <w:spacing w:before="9"/>
              <w:rPr>
                <w:b/>
                <w:sz w:val="16"/>
              </w:rPr>
            </w:pPr>
          </w:p>
          <w:p>
            <w:pPr>
              <w:pStyle w:val="13"/>
              <w:ind w:left="150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530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7061" w:type="dxa"/>
          </w:tcPr>
          <w:p>
            <w:pPr>
              <w:pStyle w:val="13"/>
              <w:spacing w:before="1"/>
              <w:rPr>
                <w:b/>
                <w:sz w:val="16"/>
              </w:rPr>
            </w:pPr>
          </w:p>
          <w:p>
            <w:pPr>
              <w:pStyle w:val="13"/>
              <w:ind w:left="150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胡须设计的整体印</w:t>
            </w:r>
            <w:r>
              <w:rPr>
                <w:b/>
                <w:spacing w:val="-10"/>
                <w:w w:val="95"/>
                <w:sz w:val="21"/>
              </w:rPr>
              <w:t>象</w:t>
            </w:r>
          </w:p>
        </w:tc>
        <w:tc>
          <w:tcPr>
            <w:tcW w:w="620" w:type="dxa"/>
          </w:tcPr>
          <w:p>
            <w:pPr>
              <w:pStyle w:val="13"/>
              <w:spacing w:before="1"/>
              <w:rPr>
                <w:b/>
                <w:sz w:val="16"/>
              </w:rPr>
            </w:pPr>
          </w:p>
          <w:p>
            <w:pPr>
              <w:pStyle w:val="13"/>
              <w:ind w:left="150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530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7061" w:type="dxa"/>
          </w:tcPr>
          <w:p>
            <w:pPr>
              <w:pStyle w:val="13"/>
              <w:spacing w:before="1"/>
              <w:rPr>
                <w:b/>
                <w:sz w:val="16"/>
              </w:rPr>
            </w:pPr>
          </w:p>
          <w:p>
            <w:pPr>
              <w:pStyle w:val="13"/>
              <w:ind w:left="150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吹风造型和质</w:t>
            </w:r>
            <w:r>
              <w:rPr>
                <w:b/>
                <w:spacing w:val="-10"/>
                <w:w w:val="95"/>
                <w:sz w:val="21"/>
              </w:rPr>
              <w:t>感</w:t>
            </w:r>
          </w:p>
        </w:tc>
        <w:tc>
          <w:tcPr>
            <w:tcW w:w="620" w:type="dxa"/>
          </w:tcPr>
          <w:p>
            <w:pPr>
              <w:pStyle w:val="13"/>
              <w:spacing w:before="1"/>
              <w:rPr>
                <w:b/>
                <w:sz w:val="16"/>
              </w:rPr>
            </w:pPr>
          </w:p>
          <w:p>
            <w:pPr>
              <w:pStyle w:val="13"/>
              <w:ind w:left="150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530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7061" w:type="dxa"/>
          </w:tcPr>
          <w:p>
            <w:pPr>
              <w:pStyle w:val="13"/>
              <w:spacing w:before="2"/>
              <w:rPr>
                <w:b/>
                <w:sz w:val="16"/>
              </w:rPr>
            </w:pPr>
          </w:p>
          <w:p>
            <w:pPr>
              <w:pStyle w:val="13"/>
              <w:ind w:left="150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前区的整体印</w:t>
            </w:r>
            <w:r>
              <w:rPr>
                <w:b/>
                <w:spacing w:val="-10"/>
                <w:w w:val="95"/>
                <w:sz w:val="21"/>
              </w:rPr>
              <w:t>象</w:t>
            </w:r>
          </w:p>
        </w:tc>
        <w:tc>
          <w:tcPr>
            <w:tcW w:w="620" w:type="dxa"/>
          </w:tcPr>
          <w:p>
            <w:pPr>
              <w:pStyle w:val="13"/>
              <w:spacing w:before="2"/>
              <w:rPr>
                <w:b/>
                <w:sz w:val="16"/>
              </w:rPr>
            </w:pPr>
          </w:p>
          <w:p>
            <w:pPr>
              <w:pStyle w:val="13"/>
              <w:ind w:left="150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3</w:t>
            </w:r>
          </w:p>
        </w:tc>
        <w:tc>
          <w:tcPr>
            <w:tcW w:w="1530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7061" w:type="dxa"/>
          </w:tcPr>
          <w:p>
            <w:pPr>
              <w:pStyle w:val="13"/>
              <w:spacing w:before="1"/>
              <w:rPr>
                <w:b/>
                <w:sz w:val="16"/>
              </w:rPr>
            </w:pPr>
          </w:p>
          <w:p>
            <w:pPr>
              <w:pStyle w:val="13"/>
              <w:ind w:left="150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两侧的整体印</w:t>
            </w:r>
            <w:r>
              <w:rPr>
                <w:b/>
                <w:spacing w:val="-10"/>
                <w:w w:val="95"/>
                <w:sz w:val="21"/>
              </w:rPr>
              <w:t>象</w:t>
            </w:r>
          </w:p>
        </w:tc>
        <w:tc>
          <w:tcPr>
            <w:tcW w:w="620" w:type="dxa"/>
          </w:tcPr>
          <w:p>
            <w:pPr>
              <w:pStyle w:val="13"/>
              <w:spacing w:before="1"/>
              <w:rPr>
                <w:b/>
                <w:sz w:val="16"/>
              </w:rPr>
            </w:pPr>
          </w:p>
          <w:p>
            <w:pPr>
              <w:pStyle w:val="13"/>
              <w:ind w:left="150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3</w:t>
            </w:r>
          </w:p>
        </w:tc>
        <w:tc>
          <w:tcPr>
            <w:tcW w:w="1530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7061" w:type="dxa"/>
          </w:tcPr>
          <w:p>
            <w:pPr>
              <w:pStyle w:val="13"/>
              <w:spacing w:before="2"/>
              <w:rPr>
                <w:b/>
                <w:sz w:val="16"/>
              </w:rPr>
            </w:pPr>
          </w:p>
          <w:p>
            <w:pPr>
              <w:pStyle w:val="13"/>
              <w:ind w:left="150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后区的整体印</w:t>
            </w:r>
            <w:r>
              <w:rPr>
                <w:b/>
                <w:spacing w:val="-10"/>
                <w:w w:val="95"/>
                <w:sz w:val="21"/>
              </w:rPr>
              <w:t>象</w:t>
            </w:r>
          </w:p>
        </w:tc>
        <w:tc>
          <w:tcPr>
            <w:tcW w:w="620" w:type="dxa"/>
          </w:tcPr>
          <w:p>
            <w:pPr>
              <w:pStyle w:val="13"/>
              <w:spacing w:before="3"/>
              <w:rPr>
                <w:b/>
                <w:sz w:val="23"/>
              </w:rPr>
            </w:pPr>
          </w:p>
          <w:p>
            <w:pPr>
              <w:pStyle w:val="13"/>
              <w:ind w:left="150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3</w:t>
            </w:r>
          </w:p>
        </w:tc>
        <w:tc>
          <w:tcPr>
            <w:tcW w:w="1530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1480" w:right="400" w:bottom="660" w:left="1080" w:header="0" w:footer="474" w:gutter="0"/>
          <w:cols w:space="720" w:num="1"/>
        </w:sectPr>
      </w:pPr>
    </w:p>
    <w:tbl>
      <w:tblPr>
        <w:tblStyle w:val="9"/>
        <w:tblW w:w="0" w:type="auto"/>
        <w:tblInd w:w="43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61"/>
        <w:gridCol w:w="620"/>
        <w:gridCol w:w="153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3" w:hRule="atLeast"/>
        </w:trPr>
        <w:tc>
          <w:tcPr>
            <w:tcW w:w="7061" w:type="dxa"/>
          </w:tcPr>
          <w:p>
            <w:pPr>
              <w:pStyle w:val="13"/>
              <w:spacing w:before="5"/>
              <w:rPr>
                <w:b/>
                <w:sz w:val="23"/>
              </w:rPr>
            </w:pPr>
          </w:p>
          <w:p>
            <w:pPr>
              <w:pStyle w:val="13"/>
              <w:ind w:left="150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设计连贯性的整体印</w:t>
            </w:r>
            <w:r>
              <w:rPr>
                <w:b/>
                <w:spacing w:val="-10"/>
                <w:w w:val="95"/>
                <w:sz w:val="21"/>
              </w:rPr>
              <w:t>象</w:t>
            </w:r>
          </w:p>
          <w:p>
            <w:pPr>
              <w:pStyle w:val="13"/>
              <w:spacing w:before="1"/>
              <w:rPr>
                <w:b/>
                <w:sz w:val="16"/>
              </w:rPr>
            </w:pPr>
          </w:p>
          <w:p>
            <w:pPr>
              <w:pStyle w:val="13"/>
              <w:spacing w:line="465" w:lineRule="auto"/>
              <w:ind w:left="54" w:right="32" w:firstLine="180"/>
              <w:rPr>
                <w:sz w:val="21"/>
              </w:rPr>
            </w:pPr>
            <w:r>
              <w:rPr>
                <w:spacing w:val="-2"/>
                <w:w w:val="90"/>
                <w:sz w:val="21"/>
              </w:rPr>
              <w:t>0：表现低于行业标准。不是一个时尚的作品。整体设计组合不融合。不反映顾客</w:t>
            </w:r>
            <w:r>
              <w:rPr>
                <w:spacing w:val="-4"/>
                <w:w w:val="95"/>
                <w:sz w:val="21"/>
              </w:rPr>
              <w:t>愿望。设计的连续性不被顾客所接受。顾客不会付款。</w:t>
            </w:r>
          </w:p>
          <w:p>
            <w:pPr>
              <w:pStyle w:val="13"/>
              <w:spacing w:line="463" w:lineRule="auto"/>
              <w:ind w:left="54" w:right="32" w:firstLine="180"/>
              <w:rPr>
                <w:sz w:val="21"/>
              </w:rPr>
            </w:pPr>
            <w:r>
              <w:rPr>
                <w:spacing w:val="-2"/>
                <w:w w:val="90"/>
                <w:sz w:val="21"/>
              </w:rPr>
              <w:t>1：表现满足行业标准。整体设计组合属于商业性的且反映顾客愿望。设计表现连</w:t>
            </w:r>
            <w:r>
              <w:rPr>
                <w:spacing w:val="-4"/>
                <w:w w:val="95"/>
                <w:sz w:val="21"/>
              </w:rPr>
              <w:t>贯但不是特别惊人。顾客会付款但不会再次光顾。</w:t>
            </w:r>
          </w:p>
          <w:p>
            <w:pPr>
              <w:pStyle w:val="13"/>
              <w:spacing w:line="463" w:lineRule="auto"/>
              <w:ind w:left="54" w:right="29" w:firstLine="180"/>
              <w:jc w:val="both"/>
              <w:rPr>
                <w:sz w:val="21"/>
              </w:rPr>
            </w:pPr>
            <w:r>
              <w:rPr>
                <w:spacing w:val="-10"/>
                <w:w w:val="93"/>
                <w:sz w:val="21"/>
              </w:rPr>
              <w:t>2</w:t>
            </w:r>
            <w:r>
              <w:rPr>
                <w:spacing w:val="-7"/>
                <w:w w:val="93"/>
                <w:sz w:val="21"/>
              </w:rPr>
              <w:t>：表现满足行业标准，并在某种程度超出行业标准。设计的连续性很好，设计元</w:t>
            </w:r>
            <w:r>
              <w:rPr>
                <w:spacing w:val="-4"/>
                <w:w w:val="93"/>
                <w:sz w:val="21"/>
              </w:rPr>
              <w:t>素和三个愿望的诉求有很好的连贯性。顾客会付款并会再次光顾。</w:t>
            </w:r>
            <w:r>
              <w:rPr>
                <w:spacing w:val="-3"/>
                <w:w w:val="93"/>
                <w:sz w:val="21"/>
              </w:rPr>
              <w:t>3</w:t>
            </w:r>
            <w:r>
              <w:rPr>
                <w:spacing w:val="-2"/>
                <w:w w:val="93"/>
                <w:sz w:val="21"/>
              </w:rPr>
              <w:t>：表现极其优</w:t>
            </w:r>
            <w:r>
              <w:rPr>
                <w:spacing w:val="-5"/>
                <w:w w:val="93"/>
                <w:sz w:val="21"/>
              </w:rPr>
              <w:t>秀，设计在每个方面都超出行业预期。设计元素和原理放在一起效果极其杰出。最</w:t>
            </w:r>
            <w:r>
              <w:rPr>
                <w:spacing w:val="-10"/>
                <w:w w:val="93"/>
                <w:sz w:val="21"/>
              </w:rPr>
              <w:t>终造型极其优秀。顾客极其开心。顾客只会选择这位发型师修剪、剃须和造型。</w:t>
            </w:r>
          </w:p>
        </w:tc>
        <w:tc>
          <w:tcPr>
            <w:tcW w:w="620" w:type="dxa"/>
          </w:tcPr>
          <w:p>
            <w:pPr>
              <w:pStyle w:val="13"/>
              <w:spacing w:before="5"/>
              <w:rPr>
                <w:b/>
                <w:sz w:val="23"/>
              </w:rPr>
            </w:pPr>
          </w:p>
          <w:p>
            <w:pPr>
              <w:pStyle w:val="13"/>
              <w:ind w:left="150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530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73" w:hRule="atLeast"/>
        </w:trPr>
        <w:tc>
          <w:tcPr>
            <w:tcW w:w="7061" w:type="dxa"/>
          </w:tcPr>
          <w:p>
            <w:pPr>
              <w:pStyle w:val="13"/>
              <w:rPr>
                <w:b/>
                <w:sz w:val="16"/>
              </w:rPr>
            </w:pPr>
          </w:p>
          <w:p>
            <w:pPr>
              <w:pStyle w:val="13"/>
              <w:ind w:left="150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主观分</w:t>
            </w:r>
            <w:r>
              <w:rPr>
                <w:b/>
                <w:spacing w:val="-5"/>
                <w:w w:val="95"/>
                <w:sz w:val="21"/>
              </w:rPr>
              <w:t>总计</w:t>
            </w:r>
          </w:p>
        </w:tc>
        <w:tc>
          <w:tcPr>
            <w:tcW w:w="620" w:type="dxa"/>
          </w:tcPr>
          <w:p>
            <w:pPr>
              <w:pStyle w:val="13"/>
              <w:rPr>
                <w:b/>
                <w:sz w:val="16"/>
              </w:rPr>
            </w:pPr>
          </w:p>
          <w:p>
            <w:pPr>
              <w:pStyle w:val="13"/>
              <w:ind w:left="150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24</w:t>
            </w:r>
          </w:p>
        </w:tc>
        <w:tc>
          <w:tcPr>
            <w:tcW w:w="1530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7061" w:type="dxa"/>
          </w:tcPr>
          <w:p>
            <w:pPr>
              <w:pStyle w:val="13"/>
              <w:spacing w:before="2"/>
              <w:rPr>
                <w:b/>
                <w:sz w:val="16"/>
              </w:rPr>
            </w:pPr>
          </w:p>
          <w:p>
            <w:pPr>
              <w:pStyle w:val="13"/>
              <w:ind w:left="150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本模块</w:t>
            </w:r>
            <w:r>
              <w:rPr>
                <w:b/>
                <w:spacing w:val="-5"/>
                <w:w w:val="95"/>
                <w:sz w:val="21"/>
              </w:rPr>
              <w:t>总分</w:t>
            </w:r>
          </w:p>
        </w:tc>
        <w:tc>
          <w:tcPr>
            <w:tcW w:w="620" w:type="dxa"/>
          </w:tcPr>
          <w:p>
            <w:pPr>
              <w:pStyle w:val="13"/>
              <w:spacing w:before="2"/>
              <w:rPr>
                <w:b/>
                <w:sz w:val="16"/>
              </w:rPr>
            </w:pPr>
          </w:p>
          <w:p>
            <w:pPr>
              <w:pStyle w:val="13"/>
              <w:ind w:left="150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spacing w:val="-5"/>
                <w:sz w:val="21"/>
              </w:rPr>
              <w:t>3</w:t>
            </w:r>
            <w:r>
              <w:rPr>
                <w:rFonts w:hint="eastAsia"/>
                <w:spacing w:val="-5"/>
                <w:sz w:val="21"/>
                <w:lang w:val="en-US" w:eastAsia="zh-CN"/>
              </w:rPr>
              <w:t>7</w:t>
            </w:r>
          </w:p>
        </w:tc>
        <w:tc>
          <w:tcPr>
            <w:tcW w:w="1530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</w:tr>
    </w:tbl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spacing w:before="222"/>
        <w:ind w:left="840" w:right="0" w:firstLine="0"/>
        <w:jc w:val="left"/>
        <w:rPr>
          <w:b/>
          <w:sz w:val="28"/>
        </w:rPr>
      </w:pPr>
      <w:r>
        <w:rPr>
          <w:rFonts w:hint="eastAsia"/>
          <w:b/>
          <w:spacing w:val="-8"/>
          <w:sz w:val="28"/>
          <w:lang w:val="en-US" w:eastAsia="zh-CN"/>
        </w:rPr>
        <w:t xml:space="preserve">B  </w:t>
      </w:r>
      <w:r>
        <w:rPr>
          <w:b/>
          <w:spacing w:val="-8"/>
          <w:sz w:val="28"/>
        </w:rPr>
        <w:t>模块 –</w:t>
      </w:r>
      <w:r>
        <w:rPr>
          <w:b/>
          <w:spacing w:val="-2"/>
          <w:sz w:val="28"/>
        </w:rPr>
        <w:t>女士商业长发向上造型</w:t>
      </w:r>
      <w:r>
        <w:rPr>
          <w:rFonts w:hint="eastAsia"/>
          <w:b/>
          <w:spacing w:val="-2"/>
          <w:sz w:val="28"/>
          <w:lang w:val="en-US" w:eastAsia="zh-CN"/>
        </w:rPr>
        <w:t>及染色</w:t>
      </w:r>
      <w:r>
        <w:rPr>
          <w:b/>
          <w:spacing w:val="-2"/>
          <w:sz w:val="28"/>
        </w:rPr>
        <w:t>•三个愿</w:t>
      </w:r>
      <w:r>
        <w:rPr>
          <w:b/>
          <w:spacing w:val="-10"/>
          <w:sz w:val="28"/>
        </w:rPr>
        <w:t>望</w:t>
      </w:r>
    </w:p>
    <w:p>
      <w:pPr>
        <w:pStyle w:val="5"/>
        <w:rPr>
          <w:b/>
          <w:sz w:val="28"/>
        </w:rPr>
      </w:pPr>
    </w:p>
    <w:p>
      <w:pPr>
        <w:pStyle w:val="5"/>
        <w:spacing w:before="12"/>
        <w:rPr>
          <w:b/>
          <w:sz w:val="24"/>
        </w:rPr>
      </w:pPr>
    </w:p>
    <w:p>
      <w:pPr>
        <w:pStyle w:val="5"/>
        <w:spacing w:line="501" w:lineRule="auto"/>
        <w:ind w:left="631" w:right="8138"/>
        <w:rPr>
          <w:spacing w:val="-10"/>
          <w:w w:val="90"/>
        </w:rPr>
      </w:pPr>
      <w:r>
        <w:rPr>
          <w:w w:val="90"/>
        </w:rPr>
        <w:t>时间：</w:t>
      </w:r>
      <w:r>
        <w:rPr>
          <w:rFonts w:hint="eastAsia"/>
          <w:w w:val="90"/>
          <w:lang w:val="en-US" w:eastAsia="zh-CN"/>
        </w:rPr>
        <w:t>1</w:t>
      </w:r>
      <w:r>
        <w:rPr>
          <w:spacing w:val="-10"/>
          <w:w w:val="90"/>
        </w:rPr>
        <w:t xml:space="preserve">小时 </w:t>
      </w:r>
    </w:p>
    <w:p>
      <w:pPr>
        <w:pStyle w:val="5"/>
        <w:spacing w:line="501" w:lineRule="auto"/>
        <w:ind w:left="631" w:right="8138"/>
      </w:pPr>
      <w:r>
        <w:rPr>
          <w:spacing w:val="-4"/>
        </w:rPr>
        <w:t>描述：</w:t>
      </w:r>
    </w:p>
    <w:p>
      <w:pPr>
        <w:pStyle w:val="5"/>
        <w:spacing w:line="265" w:lineRule="exact"/>
        <w:ind w:left="631"/>
      </w:pPr>
      <w:r>
        <w:rPr>
          <w:spacing w:val="-6"/>
          <w:w w:val="90"/>
        </w:rPr>
        <w:t>选手要根据试题和饰品设计一款时尚的新娘盘发，要反映商业造型，最终呈现的作品要与试题相符</w:t>
      </w:r>
      <w:r>
        <w:rPr>
          <w:spacing w:val="-10"/>
          <w:w w:val="90"/>
        </w:rPr>
        <w:t>。</w:t>
      </w:r>
    </w:p>
    <w:p>
      <w:pPr>
        <w:pStyle w:val="5"/>
        <w:spacing w:before="2"/>
        <w:rPr>
          <w:sz w:val="17"/>
        </w:rPr>
      </w:pPr>
    </w:p>
    <w:p>
      <w:pPr>
        <w:pStyle w:val="5"/>
        <w:spacing w:before="70"/>
        <w:ind w:left="631"/>
      </w:pPr>
      <w:r>
        <w:rPr>
          <w:spacing w:val="-5"/>
          <w:w w:val="90"/>
        </w:rPr>
        <w:t>修</w:t>
      </w:r>
      <w:r>
        <w:rPr>
          <w:spacing w:val="-10"/>
        </w:rPr>
        <w:t>剪</w:t>
      </w:r>
    </w:p>
    <w:p>
      <w:pPr>
        <w:pStyle w:val="12"/>
        <w:numPr>
          <w:ilvl w:val="1"/>
          <w:numId w:val="6"/>
        </w:numPr>
        <w:tabs>
          <w:tab w:val="left" w:pos="1979"/>
          <w:tab w:val="left" w:pos="1980"/>
        </w:tabs>
        <w:spacing w:before="58" w:after="0" w:line="240" w:lineRule="auto"/>
        <w:ind w:left="1980" w:right="0" w:hanging="420"/>
        <w:jc w:val="left"/>
        <w:rPr>
          <w:sz w:val="21"/>
        </w:rPr>
      </w:pPr>
      <w:r>
        <w:rPr>
          <w:spacing w:val="-2"/>
          <w:w w:val="95"/>
          <w:sz w:val="21"/>
        </w:rPr>
        <w:t>不允许修剪</w:t>
      </w:r>
    </w:p>
    <w:p>
      <w:pPr>
        <w:pStyle w:val="5"/>
        <w:spacing w:before="1"/>
        <w:rPr>
          <w:sz w:val="13"/>
        </w:rPr>
      </w:pPr>
    </w:p>
    <w:p>
      <w:pPr>
        <w:pStyle w:val="5"/>
        <w:spacing w:before="69"/>
        <w:ind w:left="631"/>
        <w:rPr>
          <w:rFonts w:hint="default" w:eastAsia="宋体"/>
          <w:lang w:val="en-US" w:eastAsia="zh-CN"/>
        </w:rPr>
      </w:pPr>
      <w:r>
        <w:rPr>
          <w:spacing w:val="-5"/>
          <w:w w:val="90"/>
        </w:rPr>
        <w:t>色</w:t>
      </w:r>
      <w:r>
        <w:rPr>
          <w:spacing w:val="-10"/>
        </w:rPr>
        <w:t>彩</w:t>
      </w:r>
    </w:p>
    <w:p>
      <w:pPr>
        <w:pStyle w:val="12"/>
        <w:numPr>
          <w:ilvl w:val="1"/>
          <w:numId w:val="6"/>
        </w:numPr>
        <w:tabs>
          <w:tab w:val="left" w:pos="1979"/>
          <w:tab w:val="left" w:pos="1980"/>
        </w:tabs>
        <w:spacing w:before="55" w:after="0" w:line="506" w:lineRule="auto"/>
        <w:ind w:left="1140" w:right="1286" w:firstLine="420"/>
        <w:jc w:val="left"/>
        <w:rPr>
          <w:sz w:val="21"/>
        </w:rPr>
      </w:pPr>
      <w:r>
        <w:rPr>
          <w:w w:val="95"/>
          <w:sz w:val="21"/>
        </w:rPr>
        <w:t>在本模块中，选手不能使用色彩喷雾、亮粉彩色喷雾、彩色啫喱、彩色摩斯、</w:t>
      </w:r>
      <w:r>
        <w:rPr>
          <w:spacing w:val="37"/>
          <w:sz w:val="21"/>
        </w:rPr>
        <w:t xml:space="preserve"> </w:t>
      </w:r>
      <w:r>
        <w:rPr>
          <w:w w:val="95"/>
          <w:sz w:val="21"/>
        </w:rPr>
        <w:t>彩</w:t>
      </w:r>
      <w:r>
        <w:rPr>
          <w:spacing w:val="-2"/>
          <w:sz w:val="21"/>
        </w:rPr>
        <w:t>色马克笔、蜡笔等临时性色彩不能使用。</w:t>
      </w:r>
    </w:p>
    <w:p>
      <w:pPr>
        <w:pStyle w:val="12"/>
        <w:numPr>
          <w:ilvl w:val="1"/>
          <w:numId w:val="6"/>
        </w:numPr>
        <w:tabs>
          <w:tab w:val="left" w:pos="1979"/>
          <w:tab w:val="left" w:pos="1980"/>
        </w:tabs>
        <w:spacing w:before="2" w:after="0" w:line="240" w:lineRule="auto"/>
        <w:ind w:left="1980" w:right="0" w:hanging="420"/>
        <w:jc w:val="left"/>
        <w:rPr>
          <w:sz w:val="21"/>
        </w:rPr>
      </w:pPr>
      <w:r>
        <w:rPr>
          <w:spacing w:val="-1"/>
          <w:w w:val="95"/>
          <w:sz w:val="21"/>
        </w:rPr>
        <w:t>所有头发必须全部被染色。</w:t>
      </w:r>
    </w:p>
    <w:p>
      <w:pPr>
        <w:pStyle w:val="5"/>
        <w:spacing w:before="11"/>
        <w:rPr>
          <w:sz w:val="22"/>
        </w:rPr>
      </w:pPr>
    </w:p>
    <w:p>
      <w:pPr>
        <w:pStyle w:val="12"/>
        <w:numPr>
          <w:ilvl w:val="1"/>
          <w:numId w:val="6"/>
        </w:numPr>
        <w:tabs>
          <w:tab w:val="left" w:pos="1979"/>
          <w:tab w:val="left" w:pos="1980"/>
        </w:tabs>
        <w:spacing w:before="0" w:after="0" w:line="240" w:lineRule="auto"/>
        <w:ind w:left="1980" w:right="0" w:hanging="420"/>
        <w:jc w:val="left"/>
        <w:rPr>
          <w:sz w:val="21"/>
        </w:rPr>
      </w:pPr>
      <w:r>
        <w:rPr>
          <w:spacing w:val="-2"/>
          <w:w w:val="95"/>
          <w:sz w:val="21"/>
        </w:rPr>
        <w:t>染色根据试题进行</w:t>
      </w:r>
      <w:r>
        <w:rPr>
          <w:rFonts w:hint="eastAsia"/>
          <w:spacing w:val="-2"/>
          <w:w w:val="95"/>
          <w:sz w:val="21"/>
          <w:lang w:val="en-US" w:eastAsia="zh-CN"/>
        </w:rPr>
        <w:t>设计、自由搭配，必须满足三种颜色以上、染膏及染色所需用的产品工具自带</w:t>
      </w:r>
    </w:p>
    <w:p>
      <w:pPr>
        <w:pStyle w:val="12"/>
        <w:numPr>
          <w:ilvl w:val="1"/>
          <w:numId w:val="6"/>
        </w:numPr>
        <w:tabs>
          <w:tab w:val="left" w:pos="1979"/>
          <w:tab w:val="left" w:pos="1980"/>
        </w:tabs>
        <w:spacing w:before="0" w:after="0" w:line="240" w:lineRule="auto"/>
        <w:ind w:left="1980" w:right="0" w:hanging="420"/>
        <w:jc w:val="left"/>
        <w:rPr>
          <w:sz w:val="21"/>
        </w:rPr>
      </w:pPr>
      <w:r>
        <w:rPr>
          <w:rFonts w:hint="eastAsia"/>
          <w:sz w:val="21"/>
          <w:lang w:val="en-US" w:eastAsia="zh-CN"/>
        </w:rPr>
        <w:t>新娘盘发造型产品自带、</w:t>
      </w:r>
      <w:r>
        <w:rPr>
          <w:spacing w:val="-1"/>
          <w:w w:val="95"/>
        </w:rPr>
        <w:t>饰品由赛场统一提供</w:t>
      </w:r>
    </w:p>
    <w:p>
      <w:pPr>
        <w:pStyle w:val="5"/>
        <w:spacing w:before="1"/>
        <w:rPr>
          <w:sz w:val="13"/>
        </w:rPr>
      </w:pPr>
    </w:p>
    <w:p>
      <w:pPr>
        <w:pStyle w:val="5"/>
        <w:spacing w:before="70"/>
        <w:ind w:left="631"/>
      </w:pPr>
    </w:p>
    <w:p>
      <w:pPr>
        <w:pStyle w:val="12"/>
        <w:numPr>
          <w:ilvl w:val="1"/>
          <w:numId w:val="6"/>
        </w:numPr>
        <w:tabs>
          <w:tab w:val="left" w:pos="1979"/>
          <w:tab w:val="left" w:pos="1980"/>
        </w:tabs>
        <w:spacing w:before="55" w:after="0" w:line="240" w:lineRule="auto"/>
        <w:ind w:left="1980" w:right="0" w:hanging="420"/>
        <w:jc w:val="left"/>
        <w:rPr>
          <w:sz w:val="21"/>
        </w:rPr>
      </w:pPr>
      <w:r>
        <w:rPr>
          <w:spacing w:val="-1"/>
          <w:w w:val="95"/>
          <w:sz w:val="21"/>
        </w:rPr>
        <w:t>任何造型工具可以使用。(使用工具以现场图标为准)</w:t>
      </w:r>
    </w:p>
    <w:p>
      <w:pPr>
        <w:spacing w:after="0" w:line="240" w:lineRule="auto"/>
        <w:jc w:val="left"/>
        <w:rPr>
          <w:sz w:val="21"/>
        </w:rPr>
        <w:sectPr>
          <w:pgSz w:w="11910" w:h="16840"/>
          <w:pgMar w:top="1480" w:right="400" w:bottom="660" w:left="1080" w:header="0" w:footer="474" w:gutter="0"/>
          <w:cols w:space="720" w:num="1"/>
        </w:sectPr>
      </w:pPr>
    </w:p>
    <w:p>
      <w:pPr>
        <w:pStyle w:val="12"/>
        <w:numPr>
          <w:ilvl w:val="1"/>
          <w:numId w:val="6"/>
        </w:numPr>
        <w:tabs>
          <w:tab w:val="left" w:pos="1979"/>
          <w:tab w:val="left" w:pos="1980"/>
        </w:tabs>
        <w:spacing w:before="171" w:after="0" w:line="240" w:lineRule="auto"/>
        <w:ind w:left="1980" w:right="0" w:hanging="420"/>
        <w:jc w:val="left"/>
        <w:rPr>
          <w:sz w:val="21"/>
        </w:rPr>
      </w:pPr>
      <w:r>
        <w:rPr>
          <w:spacing w:val="-1"/>
          <w:w w:val="95"/>
          <w:sz w:val="21"/>
        </w:rPr>
        <w:t>提供的所有饰品必须使用，且饰品不允许被拆分、破坏。</w:t>
      </w:r>
    </w:p>
    <w:p>
      <w:pPr>
        <w:pStyle w:val="5"/>
        <w:spacing w:before="2"/>
        <w:rPr>
          <w:sz w:val="23"/>
        </w:rPr>
      </w:pPr>
    </w:p>
    <w:p>
      <w:pPr>
        <w:pStyle w:val="12"/>
        <w:numPr>
          <w:ilvl w:val="1"/>
          <w:numId w:val="6"/>
        </w:numPr>
        <w:tabs>
          <w:tab w:val="left" w:pos="1979"/>
          <w:tab w:val="left" w:pos="1980"/>
        </w:tabs>
        <w:spacing w:before="0" w:after="0" w:line="240" w:lineRule="auto"/>
        <w:ind w:left="1980" w:right="0" w:hanging="420"/>
        <w:jc w:val="left"/>
        <w:rPr>
          <w:sz w:val="21"/>
        </w:rPr>
      </w:pPr>
      <w:r>
        <w:rPr>
          <w:spacing w:val="-1"/>
          <w:w w:val="95"/>
          <w:sz w:val="21"/>
        </w:rPr>
        <w:t>填充物不允许使用。(使用工具以现场图标为准)</w:t>
      </w:r>
    </w:p>
    <w:p>
      <w:pPr>
        <w:pStyle w:val="5"/>
        <w:spacing w:before="5"/>
        <w:rPr>
          <w:sz w:val="23"/>
        </w:rPr>
      </w:pPr>
    </w:p>
    <w:p>
      <w:pPr>
        <w:pStyle w:val="12"/>
        <w:numPr>
          <w:ilvl w:val="1"/>
          <w:numId w:val="6"/>
        </w:numPr>
        <w:tabs>
          <w:tab w:val="left" w:pos="1979"/>
          <w:tab w:val="left" w:pos="1980"/>
        </w:tabs>
        <w:spacing w:before="0" w:after="0" w:line="453" w:lineRule="auto"/>
        <w:ind w:left="631" w:right="4670" w:firstLine="928"/>
        <w:jc w:val="left"/>
        <w:rPr>
          <w:sz w:val="21"/>
        </w:rPr>
      </w:pPr>
      <w:r>
        <w:rPr>
          <w:spacing w:val="-1"/>
          <w:w w:val="99"/>
          <w:sz w:val="21"/>
        </w:rPr>
        <w:t>最终造型不允许皮筋，发夹暴露在外面。</w:t>
      </w:r>
    </w:p>
    <w:p>
      <w:pPr>
        <w:pStyle w:val="12"/>
        <w:numPr>
          <w:ilvl w:val="1"/>
          <w:numId w:val="6"/>
        </w:numPr>
        <w:tabs>
          <w:tab w:val="left" w:pos="1979"/>
          <w:tab w:val="left" w:pos="1980"/>
        </w:tabs>
        <w:spacing w:before="0" w:after="0" w:line="453" w:lineRule="auto"/>
        <w:ind w:left="631" w:right="4670" w:firstLine="928"/>
        <w:jc w:val="left"/>
        <w:rPr>
          <w:sz w:val="18"/>
          <w:szCs w:val="18"/>
        </w:rPr>
      </w:pPr>
      <w:r>
        <w:rPr>
          <w:rFonts w:hint="eastAsia"/>
          <w:sz w:val="21"/>
          <w:lang w:val="en-US" w:eastAsia="zh-CN"/>
        </w:rPr>
        <w:t>注明：</w:t>
      </w:r>
      <w:r>
        <w:rPr>
          <w:rFonts w:hint="eastAsia"/>
          <w:b/>
          <w:spacing w:val="-8"/>
          <w:sz w:val="18"/>
          <w:szCs w:val="18"/>
          <w:lang w:val="en-US" w:eastAsia="zh-CN"/>
        </w:rPr>
        <w:t xml:space="preserve">B  </w:t>
      </w:r>
      <w:r>
        <w:rPr>
          <w:b/>
          <w:spacing w:val="-8"/>
          <w:sz w:val="18"/>
          <w:szCs w:val="18"/>
        </w:rPr>
        <w:t>模块 –</w:t>
      </w:r>
      <w:r>
        <w:rPr>
          <w:b/>
          <w:spacing w:val="-2"/>
          <w:sz w:val="18"/>
          <w:szCs w:val="18"/>
        </w:rPr>
        <w:t>女士商业长发向上造型</w:t>
      </w:r>
      <w:r>
        <w:rPr>
          <w:rFonts w:hint="eastAsia"/>
          <w:b/>
          <w:spacing w:val="-2"/>
          <w:sz w:val="18"/>
          <w:szCs w:val="18"/>
          <w:lang w:val="en-US" w:eastAsia="zh-CN"/>
        </w:rPr>
        <w:t>及染色、染色不在现场进行操作、自带回去染色</w:t>
      </w:r>
    </w:p>
    <w:p>
      <w:pPr>
        <w:pStyle w:val="12"/>
        <w:numPr>
          <w:ilvl w:val="1"/>
          <w:numId w:val="6"/>
        </w:numPr>
        <w:tabs>
          <w:tab w:val="left" w:pos="1979"/>
          <w:tab w:val="left" w:pos="1980"/>
        </w:tabs>
        <w:spacing w:before="0" w:after="0" w:line="453" w:lineRule="auto"/>
        <w:ind w:left="631" w:right="4670" w:firstLine="928"/>
        <w:jc w:val="left"/>
        <w:rPr>
          <w:sz w:val="21"/>
        </w:rPr>
      </w:pPr>
      <w:r>
        <w:rPr>
          <w:spacing w:val="-12"/>
          <w:w w:val="93"/>
          <w:sz w:val="21"/>
        </w:rPr>
        <w:t>注：所有模块根据现场试题为准</w:t>
      </w:r>
      <w:r>
        <w:rPr>
          <w:spacing w:val="-7"/>
          <w:w w:val="93"/>
          <w:sz w:val="21"/>
        </w:rPr>
        <w:t>（</w:t>
      </w:r>
      <w:r>
        <w:rPr>
          <w:spacing w:val="-11"/>
          <w:w w:val="93"/>
          <w:sz w:val="21"/>
        </w:rPr>
        <w:t>仿真模拟测试题见附件</w:t>
      </w:r>
      <w:r>
        <w:rPr>
          <w:spacing w:val="-28"/>
          <w:sz w:val="21"/>
        </w:rPr>
        <w:t xml:space="preserve"> </w:t>
      </w:r>
      <w:r>
        <w:rPr>
          <w:spacing w:val="-10"/>
          <w:w w:val="93"/>
          <w:sz w:val="21"/>
        </w:rPr>
        <w:t>2</w:t>
      </w:r>
      <w:r>
        <w:rPr>
          <w:w w:val="93"/>
          <w:sz w:val="21"/>
        </w:rPr>
        <w:t>）</w:t>
      </w:r>
      <w:r>
        <w:rPr>
          <w:rFonts w:hint="eastAsia"/>
          <w:w w:val="93"/>
          <w:sz w:val="21"/>
          <w:lang w:val="en-US" w:eastAsia="zh-CN"/>
        </w:rPr>
        <w:t>头模型号：飞彩（SW02）</w:t>
      </w:r>
    </w:p>
    <w:p>
      <w:pPr>
        <w:pStyle w:val="5"/>
        <w:rPr>
          <w:sz w:val="20"/>
        </w:rPr>
      </w:pPr>
    </w:p>
    <w:p>
      <w:pPr>
        <w:pStyle w:val="5"/>
        <w:spacing w:before="5"/>
        <w:rPr>
          <w:sz w:val="18"/>
        </w:rPr>
      </w:pPr>
    </w:p>
    <w:p>
      <w:pPr>
        <w:pStyle w:val="3"/>
        <w:spacing w:before="1"/>
        <w:ind w:left="1279"/>
        <w:rPr>
          <w:rFonts w:hint="eastAsia" w:ascii="宋体" w:eastAsia="宋体"/>
        </w:rPr>
      </w:pPr>
      <w:r>
        <w:rPr>
          <w:rFonts w:hint="eastAsia" w:ascii="宋体" w:eastAsia="宋体"/>
          <w:w w:val="95"/>
        </w:rPr>
        <w:t>分</w:t>
      </w:r>
      <w:r>
        <w:rPr>
          <w:rFonts w:hint="eastAsia" w:ascii="宋体" w:eastAsia="宋体"/>
          <w:spacing w:val="-10"/>
        </w:rPr>
        <w:t>数</w:t>
      </w:r>
    </w:p>
    <w:p>
      <w:pPr>
        <w:pStyle w:val="5"/>
        <w:spacing w:before="10"/>
        <w:rPr>
          <w:b/>
          <w:sz w:val="24"/>
        </w:rPr>
      </w:pPr>
    </w:p>
    <w:tbl>
      <w:tblPr>
        <w:tblStyle w:val="9"/>
        <w:tblW w:w="0" w:type="auto"/>
        <w:tblInd w:w="4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36"/>
        <w:gridCol w:w="620"/>
        <w:gridCol w:w="129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7136" w:type="dxa"/>
          </w:tcPr>
          <w:p>
            <w:pPr>
              <w:pStyle w:val="13"/>
              <w:spacing w:before="1"/>
              <w:rPr>
                <w:b/>
                <w:sz w:val="16"/>
              </w:rPr>
            </w:pPr>
          </w:p>
          <w:p>
            <w:pPr>
              <w:pStyle w:val="13"/>
              <w:ind w:left="151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客观分数（是/否</w:t>
            </w:r>
            <w:r>
              <w:rPr>
                <w:b/>
                <w:spacing w:val="-10"/>
                <w:w w:val="95"/>
                <w:sz w:val="21"/>
              </w:rPr>
              <w:t>）</w:t>
            </w:r>
          </w:p>
        </w:tc>
        <w:tc>
          <w:tcPr>
            <w:tcW w:w="620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>
            <w:pPr>
              <w:pStyle w:val="13"/>
              <w:spacing w:before="5"/>
              <w:rPr>
                <w:b/>
                <w:sz w:val="23"/>
              </w:rPr>
            </w:pPr>
          </w:p>
          <w:p>
            <w:pPr>
              <w:pStyle w:val="13"/>
              <w:ind w:left="149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客观组</w:t>
            </w:r>
            <w:r>
              <w:rPr>
                <w:b/>
                <w:spacing w:val="-5"/>
                <w:w w:val="95"/>
                <w:sz w:val="21"/>
              </w:rPr>
              <w:t>裁判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100" w:hRule="atLeast"/>
        </w:trPr>
        <w:tc>
          <w:tcPr>
            <w:tcW w:w="7136" w:type="dxa"/>
          </w:tcPr>
          <w:p>
            <w:pPr>
              <w:pStyle w:val="13"/>
              <w:spacing w:before="141" w:line="448" w:lineRule="auto"/>
              <w:ind w:left="232" w:right="4915" w:hanging="15"/>
              <w:rPr>
                <w:sz w:val="21"/>
              </w:rPr>
            </w:pPr>
            <w:r>
              <w:rPr>
                <w:b/>
                <w:sz w:val="21"/>
              </w:rPr>
              <w:t xml:space="preserve">TD 或比赛规则违规 </w:t>
            </w:r>
            <w:r>
              <w:rPr>
                <w:spacing w:val="-3"/>
                <w:w w:val="90"/>
                <w:sz w:val="21"/>
              </w:rPr>
              <w:t xml:space="preserve">一项次违规减去 </w:t>
            </w:r>
            <w:r>
              <w:rPr>
                <w:rFonts w:hint="eastAsia"/>
                <w:spacing w:val="-3"/>
                <w:w w:val="90"/>
                <w:sz w:val="21"/>
                <w:lang w:val="en-US" w:eastAsia="zh-CN"/>
              </w:rPr>
              <w:t>1</w:t>
            </w:r>
            <w:r>
              <w:rPr>
                <w:spacing w:val="-11"/>
                <w:w w:val="90"/>
                <w:sz w:val="21"/>
              </w:rPr>
              <w:t xml:space="preserve"> 分</w:t>
            </w:r>
          </w:p>
          <w:p>
            <w:pPr>
              <w:pStyle w:val="13"/>
              <w:spacing w:before="19"/>
              <w:ind w:left="232"/>
              <w:rPr>
                <w:sz w:val="21"/>
              </w:rPr>
            </w:pPr>
            <w:r>
              <w:rPr>
                <w:spacing w:val="-3"/>
                <w:w w:val="90"/>
                <w:sz w:val="21"/>
              </w:rPr>
              <w:t xml:space="preserve">二项次违规减去 </w:t>
            </w:r>
            <w:r>
              <w:rPr>
                <w:rFonts w:hint="eastAsia"/>
                <w:spacing w:val="-3"/>
                <w:w w:val="90"/>
                <w:sz w:val="21"/>
                <w:lang w:val="en-US" w:eastAsia="zh-CN"/>
              </w:rPr>
              <w:t xml:space="preserve">1 </w:t>
            </w:r>
            <w:r>
              <w:rPr>
                <w:spacing w:val="-11"/>
                <w:w w:val="90"/>
                <w:sz w:val="21"/>
              </w:rPr>
              <w:t>分</w:t>
            </w:r>
          </w:p>
          <w:p>
            <w:pPr>
              <w:pStyle w:val="13"/>
              <w:spacing w:before="8"/>
              <w:rPr>
                <w:b/>
                <w:sz w:val="19"/>
              </w:rPr>
            </w:pPr>
          </w:p>
          <w:p>
            <w:pPr>
              <w:pStyle w:val="13"/>
              <w:ind w:left="232"/>
              <w:rPr>
                <w:sz w:val="21"/>
              </w:rPr>
            </w:pPr>
            <w:r>
              <w:rPr>
                <w:spacing w:val="-3"/>
                <w:w w:val="90"/>
                <w:sz w:val="21"/>
              </w:rPr>
              <w:t xml:space="preserve">三项次违规减去 </w:t>
            </w:r>
            <w:r>
              <w:rPr>
                <w:rFonts w:hint="eastAsia"/>
                <w:spacing w:val="-3"/>
                <w:w w:val="90"/>
                <w:sz w:val="21"/>
                <w:lang w:val="en-US" w:eastAsia="zh-CN"/>
              </w:rPr>
              <w:t xml:space="preserve">1 </w:t>
            </w:r>
            <w:r>
              <w:rPr>
                <w:spacing w:val="-11"/>
                <w:w w:val="90"/>
                <w:sz w:val="21"/>
              </w:rPr>
              <w:t>分</w:t>
            </w:r>
          </w:p>
          <w:p>
            <w:pPr>
              <w:pStyle w:val="13"/>
              <w:spacing w:before="6"/>
              <w:rPr>
                <w:b/>
                <w:sz w:val="19"/>
              </w:rPr>
            </w:pPr>
          </w:p>
          <w:p>
            <w:pPr>
              <w:pStyle w:val="13"/>
              <w:ind w:left="232"/>
              <w:rPr>
                <w:sz w:val="21"/>
              </w:rPr>
            </w:pPr>
            <w:r>
              <w:rPr>
                <w:spacing w:val="-3"/>
                <w:w w:val="90"/>
                <w:sz w:val="21"/>
              </w:rPr>
              <w:t xml:space="preserve">四项次违规减去 </w:t>
            </w:r>
            <w:r>
              <w:rPr>
                <w:rFonts w:hint="eastAsia"/>
                <w:spacing w:val="-3"/>
                <w:w w:val="90"/>
                <w:sz w:val="21"/>
                <w:lang w:val="en-US" w:eastAsia="zh-CN"/>
              </w:rPr>
              <w:t xml:space="preserve">1 </w:t>
            </w:r>
            <w:r>
              <w:rPr>
                <w:spacing w:val="-11"/>
                <w:w w:val="90"/>
                <w:sz w:val="21"/>
              </w:rPr>
              <w:t>分</w:t>
            </w:r>
          </w:p>
          <w:p>
            <w:pPr>
              <w:pStyle w:val="13"/>
              <w:spacing w:before="8"/>
              <w:rPr>
                <w:b/>
                <w:sz w:val="19"/>
              </w:rPr>
            </w:pPr>
          </w:p>
          <w:p>
            <w:pPr>
              <w:pStyle w:val="13"/>
              <w:ind w:left="232"/>
              <w:rPr>
                <w:sz w:val="21"/>
              </w:rPr>
            </w:pPr>
            <w:r>
              <w:rPr>
                <w:spacing w:val="-2"/>
                <w:w w:val="90"/>
                <w:sz w:val="21"/>
              </w:rPr>
              <w:t>以此类推，可在反复违规项上继续扣分</w:t>
            </w:r>
            <w:r>
              <w:rPr>
                <w:spacing w:val="-4"/>
                <w:w w:val="90"/>
                <w:sz w:val="21"/>
              </w:rPr>
              <w:t>，扣完为止。</w:t>
            </w:r>
          </w:p>
        </w:tc>
        <w:tc>
          <w:tcPr>
            <w:tcW w:w="620" w:type="dxa"/>
          </w:tcPr>
          <w:p>
            <w:pPr>
              <w:pStyle w:val="13"/>
              <w:spacing w:before="1"/>
              <w:rPr>
                <w:b/>
                <w:sz w:val="16"/>
              </w:rPr>
            </w:pPr>
          </w:p>
          <w:p>
            <w:pPr>
              <w:pStyle w:val="13"/>
              <w:ind w:left="150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4</w:t>
            </w:r>
          </w:p>
        </w:tc>
        <w:tc>
          <w:tcPr>
            <w:tcW w:w="1290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0" w:hRule="atLeast"/>
        </w:trPr>
        <w:tc>
          <w:tcPr>
            <w:tcW w:w="7136" w:type="dxa"/>
          </w:tcPr>
          <w:p>
            <w:pPr>
              <w:pStyle w:val="13"/>
              <w:spacing w:before="1"/>
              <w:rPr>
                <w:b/>
                <w:sz w:val="16"/>
              </w:rPr>
            </w:pPr>
          </w:p>
          <w:p>
            <w:pPr>
              <w:pStyle w:val="13"/>
              <w:ind w:left="151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污染皮</w:t>
            </w:r>
            <w:r>
              <w:rPr>
                <w:b/>
                <w:spacing w:val="-5"/>
                <w:w w:val="95"/>
                <w:sz w:val="21"/>
              </w:rPr>
              <w:t>肤：</w:t>
            </w:r>
          </w:p>
          <w:p>
            <w:pPr>
              <w:pStyle w:val="13"/>
              <w:spacing w:before="8"/>
              <w:rPr>
                <w:b/>
                <w:sz w:val="19"/>
              </w:rPr>
            </w:pPr>
          </w:p>
          <w:p>
            <w:pPr>
              <w:pStyle w:val="13"/>
              <w:ind w:left="232"/>
              <w:rPr>
                <w:sz w:val="21"/>
              </w:rPr>
            </w:pPr>
            <w:r>
              <w:rPr>
                <w:spacing w:val="-3"/>
                <w:w w:val="90"/>
                <w:sz w:val="21"/>
              </w:rPr>
              <w:t xml:space="preserve">一处污染减去 </w:t>
            </w:r>
            <w:r>
              <w:rPr>
                <w:rFonts w:hint="eastAsia"/>
                <w:spacing w:val="-3"/>
                <w:w w:val="90"/>
                <w:sz w:val="21"/>
                <w:lang w:val="en-US" w:eastAsia="zh-CN"/>
              </w:rPr>
              <w:t>2</w:t>
            </w:r>
            <w:r>
              <w:rPr>
                <w:spacing w:val="-12"/>
                <w:w w:val="90"/>
                <w:sz w:val="21"/>
              </w:rPr>
              <w:t>分</w:t>
            </w:r>
          </w:p>
          <w:p>
            <w:pPr>
              <w:pStyle w:val="13"/>
              <w:spacing w:before="6"/>
              <w:rPr>
                <w:b/>
                <w:sz w:val="19"/>
              </w:rPr>
            </w:pPr>
          </w:p>
          <w:p>
            <w:pPr>
              <w:pStyle w:val="13"/>
              <w:ind w:left="232"/>
              <w:rPr>
                <w:sz w:val="21"/>
              </w:rPr>
            </w:pPr>
            <w:r>
              <w:rPr>
                <w:spacing w:val="-2"/>
                <w:w w:val="90"/>
                <w:sz w:val="21"/>
              </w:rPr>
              <w:t xml:space="preserve">二处污染减去 </w:t>
            </w:r>
            <w:r>
              <w:rPr>
                <w:rFonts w:hint="eastAsia"/>
                <w:spacing w:val="-2"/>
                <w:w w:val="90"/>
                <w:sz w:val="21"/>
                <w:lang w:val="en-US" w:eastAsia="zh-CN"/>
              </w:rPr>
              <w:t>2</w:t>
            </w:r>
            <w:r>
              <w:rPr>
                <w:spacing w:val="-12"/>
                <w:w w:val="90"/>
                <w:sz w:val="21"/>
              </w:rPr>
              <w:t xml:space="preserve"> 分</w:t>
            </w:r>
          </w:p>
        </w:tc>
        <w:tc>
          <w:tcPr>
            <w:tcW w:w="620" w:type="dxa"/>
          </w:tcPr>
          <w:p>
            <w:pPr>
              <w:pStyle w:val="13"/>
              <w:spacing w:before="1"/>
              <w:rPr>
                <w:b/>
                <w:sz w:val="16"/>
              </w:rPr>
            </w:pPr>
          </w:p>
          <w:p>
            <w:pPr>
              <w:pStyle w:val="13"/>
              <w:ind w:left="150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4</w:t>
            </w:r>
          </w:p>
        </w:tc>
        <w:tc>
          <w:tcPr>
            <w:tcW w:w="1290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1660" w:hRule="atLeast"/>
        </w:trPr>
        <w:tc>
          <w:tcPr>
            <w:tcW w:w="7136" w:type="dxa"/>
          </w:tcPr>
          <w:p>
            <w:pPr>
              <w:pStyle w:val="13"/>
              <w:spacing w:before="2"/>
              <w:rPr>
                <w:b/>
                <w:sz w:val="16"/>
              </w:rPr>
            </w:pPr>
          </w:p>
          <w:p>
            <w:pPr>
              <w:pStyle w:val="13"/>
              <w:spacing w:line="463" w:lineRule="auto"/>
              <w:ind w:left="232" w:right="2537" w:hanging="82"/>
              <w:rPr>
                <w:sz w:val="21"/>
              </w:rPr>
            </w:pPr>
            <w:r>
              <w:rPr>
                <w:b/>
                <w:spacing w:val="-1"/>
                <w:w w:val="99"/>
                <w:sz w:val="21"/>
              </w:rPr>
              <w:t>根据所使用的技巧颜色是否达到效果</w:t>
            </w:r>
            <w:r>
              <w:rPr>
                <w:b/>
                <w:spacing w:val="2"/>
                <w:w w:val="99"/>
                <w:sz w:val="21"/>
              </w:rPr>
              <w:t>（或漏染</w:t>
            </w:r>
            <w:r>
              <w:rPr>
                <w:b/>
                <w:spacing w:val="-12"/>
                <w:w w:val="99"/>
                <w:sz w:val="21"/>
              </w:rPr>
              <w:t>）</w:t>
            </w:r>
            <w:r>
              <w:rPr>
                <w:spacing w:val="-9"/>
                <w:w w:val="93"/>
                <w:sz w:val="21"/>
              </w:rPr>
              <w:t>一处漏染减去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rFonts w:hint="eastAsia"/>
                <w:spacing w:val="-23"/>
                <w:sz w:val="21"/>
                <w:lang w:val="en-US" w:eastAsia="zh-CN"/>
              </w:rPr>
              <w:t>2</w:t>
            </w:r>
            <w:r>
              <w:rPr>
                <w:w w:val="93"/>
                <w:sz w:val="21"/>
              </w:rPr>
              <w:t>分</w:t>
            </w:r>
          </w:p>
          <w:p>
            <w:pPr>
              <w:pStyle w:val="13"/>
              <w:spacing w:before="1"/>
              <w:ind w:left="232"/>
              <w:rPr>
                <w:sz w:val="21"/>
              </w:rPr>
            </w:pPr>
            <w:r>
              <w:rPr>
                <w:spacing w:val="-2"/>
                <w:w w:val="90"/>
                <w:sz w:val="21"/>
              </w:rPr>
              <w:t xml:space="preserve">二处漏染减去 </w:t>
            </w:r>
            <w:r>
              <w:rPr>
                <w:rFonts w:hint="eastAsia"/>
                <w:spacing w:val="-2"/>
                <w:w w:val="90"/>
                <w:sz w:val="21"/>
                <w:lang w:val="en-US" w:eastAsia="zh-CN"/>
              </w:rPr>
              <w:t>2</w:t>
            </w:r>
            <w:r>
              <w:rPr>
                <w:spacing w:val="-12"/>
                <w:w w:val="90"/>
                <w:sz w:val="21"/>
              </w:rPr>
              <w:t>分</w:t>
            </w:r>
          </w:p>
        </w:tc>
        <w:tc>
          <w:tcPr>
            <w:tcW w:w="620" w:type="dxa"/>
          </w:tcPr>
          <w:p>
            <w:pPr>
              <w:pStyle w:val="13"/>
              <w:spacing w:before="2"/>
              <w:rPr>
                <w:b/>
                <w:sz w:val="16"/>
              </w:rPr>
            </w:pPr>
          </w:p>
          <w:p>
            <w:pPr>
              <w:pStyle w:val="13"/>
              <w:ind w:left="150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4</w:t>
            </w:r>
          </w:p>
        </w:tc>
        <w:tc>
          <w:tcPr>
            <w:tcW w:w="1290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7136" w:type="dxa"/>
          </w:tcPr>
          <w:p>
            <w:pPr>
              <w:pStyle w:val="13"/>
              <w:spacing w:before="2"/>
              <w:rPr>
                <w:b/>
                <w:sz w:val="16"/>
              </w:rPr>
            </w:pPr>
          </w:p>
          <w:p>
            <w:pPr>
              <w:pStyle w:val="13"/>
              <w:ind w:left="151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颜色---符合试</w:t>
            </w:r>
            <w:r>
              <w:rPr>
                <w:b/>
                <w:spacing w:val="-4"/>
                <w:w w:val="95"/>
                <w:sz w:val="21"/>
              </w:rPr>
              <w:t>题要求</w:t>
            </w:r>
          </w:p>
        </w:tc>
        <w:tc>
          <w:tcPr>
            <w:tcW w:w="620" w:type="dxa"/>
          </w:tcPr>
          <w:p>
            <w:pPr>
              <w:pStyle w:val="13"/>
              <w:spacing w:before="2"/>
              <w:rPr>
                <w:b/>
                <w:sz w:val="16"/>
              </w:rPr>
            </w:pPr>
          </w:p>
          <w:p>
            <w:pPr>
              <w:pStyle w:val="13"/>
              <w:ind w:left="150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3</w:t>
            </w:r>
          </w:p>
        </w:tc>
        <w:tc>
          <w:tcPr>
            <w:tcW w:w="1290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93" w:hRule="atLeast"/>
        </w:trPr>
        <w:tc>
          <w:tcPr>
            <w:tcW w:w="7136" w:type="dxa"/>
          </w:tcPr>
          <w:p>
            <w:pPr>
              <w:pStyle w:val="13"/>
              <w:rPr>
                <w:b/>
                <w:sz w:val="16"/>
              </w:rPr>
            </w:pPr>
          </w:p>
          <w:p>
            <w:pPr>
              <w:pStyle w:val="13"/>
              <w:ind w:left="151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造型---符合试</w:t>
            </w:r>
            <w:r>
              <w:rPr>
                <w:b/>
                <w:spacing w:val="-4"/>
                <w:w w:val="95"/>
                <w:sz w:val="21"/>
              </w:rPr>
              <w:t>题要求</w:t>
            </w:r>
          </w:p>
        </w:tc>
        <w:tc>
          <w:tcPr>
            <w:tcW w:w="620" w:type="dxa"/>
          </w:tcPr>
          <w:p>
            <w:pPr>
              <w:pStyle w:val="13"/>
              <w:rPr>
                <w:b/>
                <w:sz w:val="16"/>
              </w:rPr>
            </w:pPr>
          </w:p>
          <w:p>
            <w:pPr>
              <w:pStyle w:val="13"/>
              <w:ind w:left="150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3</w:t>
            </w:r>
          </w:p>
        </w:tc>
        <w:tc>
          <w:tcPr>
            <w:tcW w:w="1290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7136" w:type="dxa"/>
          </w:tcPr>
          <w:p>
            <w:pPr>
              <w:pStyle w:val="13"/>
              <w:spacing w:before="2"/>
              <w:rPr>
                <w:b/>
                <w:sz w:val="16"/>
              </w:rPr>
            </w:pPr>
          </w:p>
          <w:p>
            <w:pPr>
              <w:pStyle w:val="13"/>
              <w:ind w:left="151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饰品---符合试</w:t>
            </w:r>
            <w:r>
              <w:rPr>
                <w:b/>
                <w:spacing w:val="-4"/>
                <w:w w:val="95"/>
                <w:sz w:val="21"/>
              </w:rPr>
              <w:t>题要求</w:t>
            </w:r>
          </w:p>
        </w:tc>
        <w:tc>
          <w:tcPr>
            <w:tcW w:w="620" w:type="dxa"/>
          </w:tcPr>
          <w:p>
            <w:pPr>
              <w:pStyle w:val="13"/>
              <w:spacing w:before="2"/>
              <w:rPr>
                <w:b/>
                <w:sz w:val="16"/>
              </w:rPr>
            </w:pPr>
          </w:p>
          <w:p>
            <w:pPr>
              <w:pStyle w:val="13"/>
              <w:ind w:left="150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3</w:t>
            </w:r>
          </w:p>
        </w:tc>
        <w:tc>
          <w:tcPr>
            <w:tcW w:w="1290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92" w:hRule="atLeast"/>
        </w:trPr>
        <w:tc>
          <w:tcPr>
            <w:tcW w:w="7136" w:type="dxa"/>
          </w:tcPr>
          <w:p>
            <w:pPr>
              <w:pStyle w:val="13"/>
              <w:spacing w:before="1"/>
              <w:rPr>
                <w:b/>
                <w:sz w:val="16"/>
              </w:rPr>
            </w:pPr>
          </w:p>
          <w:p>
            <w:pPr>
              <w:pStyle w:val="13"/>
              <w:ind w:left="151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元素---符合试</w:t>
            </w:r>
            <w:r>
              <w:rPr>
                <w:b/>
                <w:spacing w:val="-4"/>
                <w:w w:val="95"/>
                <w:sz w:val="21"/>
              </w:rPr>
              <w:t>题要求</w:t>
            </w:r>
          </w:p>
        </w:tc>
        <w:tc>
          <w:tcPr>
            <w:tcW w:w="620" w:type="dxa"/>
          </w:tcPr>
          <w:p>
            <w:pPr>
              <w:pStyle w:val="13"/>
              <w:spacing w:before="1"/>
              <w:rPr>
                <w:b/>
                <w:sz w:val="16"/>
              </w:rPr>
            </w:pPr>
          </w:p>
          <w:p>
            <w:pPr>
              <w:pStyle w:val="13"/>
              <w:ind w:left="150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3</w:t>
            </w:r>
          </w:p>
        </w:tc>
        <w:tc>
          <w:tcPr>
            <w:tcW w:w="1290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136" w:type="dxa"/>
          </w:tcPr>
          <w:p>
            <w:pPr>
              <w:pStyle w:val="13"/>
              <w:rPr>
                <w:b/>
                <w:sz w:val="16"/>
              </w:rPr>
            </w:pPr>
          </w:p>
          <w:p>
            <w:pPr>
              <w:pStyle w:val="13"/>
              <w:ind w:left="151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客观分</w:t>
            </w:r>
            <w:r>
              <w:rPr>
                <w:b/>
                <w:spacing w:val="-5"/>
                <w:w w:val="95"/>
                <w:sz w:val="21"/>
              </w:rPr>
              <w:t>总计</w:t>
            </w:r>
          </w:p>
        </w:tc>
        <w:tc>
          <w:tcPr>
            <w:tcW w:w="620" w:type="dxa"/>
          </w:tcPr>
          <w:p>
            <w:pPr>
              <w:pStyle w:val="13"/>
              <w:rPr>
                <w:b/>
                <w:sz w:val="16"/>
              </w:rPr>
            </w:pPr>
          </w:p>
          <w:p>
            <w:pPr>
              <w:pStyle w:val="13"/>
              <w:ind w:left="150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24</w:t>
            </w:r>
          </w:p>
        </w:tc>
        <w:tc>
          <w:tcPr>
            <w:tcW w:w="1290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top="1600" w:right="400" w:bottom="660" w:left="1080" w:header="0" w:footer="474" w:gutter="0"/>
          <w:cols w:space="720" w:num="1"/>
        </w:sectPr>
      </w:pPr>
    </w:p>
    <w:p>
      <w:pPr>
        <w:pStyle w:val="5"/>
        <w:rPr>
          <w:b/>
          <w:sz w:val="20"/>
        </w:rPr>
      </w:pPr>
    </w:p>
    <w:p>
      <w:pPr>
        <w:pStyle w:val="5"/>
        <w:spacing w:before="1"/>
        <w:rPr>
          <w:b/>
          <w:sz w:val="15"/>
        </w:rPr>
      </w:pPr>
    </w:p>
    <w:tbl>
      <w:tblPr>
        <w:tblStyle w:val="9"/>
        <w:tblW w:w="0" w:type="auto"/>
        <w:tblInd w:w="50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5"/>
        <w:gridCol w:w="650"/>
        <w:gridCol w:w="12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7045" w:type="dxa"/>
          </w:tcPr>
          <w:p>
            <w:pPr>
              <w:pStyle w:val="13"/>
              <w:rPr>
                <w:b/>
                <w:sz w:val="16"/>
              </w:rPr>
            </w:pPr>
          </w:p>
          <w:p>
            <w:pPr>
              <w:pStyle w:val="13"/>
              <w:ind w:left="151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主观分</w:t>
            </w:r>
            <w:r>
              <w:rPr>
                <w:b/>
                <w:spacing w:val="-10"/>
                <w:w w:val="95"/>
                <w:sz w:val="21"/>
              </w:rPr>
              <w:t>数</w:t>
            </w:r>
          </w:p>
        </w:tc>
        <w:tc>
          <w:tcPr>
            <w:tcW w:w="650" w:type="dxa"/>
          </w:tcPr>
          <w:p>
            <w:pPr>
              <w:pStyle w:val="13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13"/>
              <w:rPr>
                <w:b/>
                <w:sz w:val="16"/>
              </w:rPr>
            </w:pPr>
          </w:p>
          <w:p>
            <w:pPr>
              <w:pStyle w:val="13"/>
              <w:ind w:left="151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主观组</w:t>
            </w:r>
            <w:r>
              <w:rPr>
                <w:b/>
                <w:spacing w:val="-5"/>
                <w:w w:val="95"/>
                <w:sz w:val="21"/>
              </w:rPr>
              <w:t>裁判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0" w:hRule="atLeast"/>
        </w:trPr>
        <w:tc>
          <w:tcPr>
            <w:tcW w:w="7045" w:type="dxa"/>
          </w:tcPr>
          <w:p>
            <w:pPr>
              <w:pStyle w:val="13"/>
              <w:spacing w:before="141"/>
              <w:ind w:left="151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商业色彩的整体效</w:t>
            </w:r>
            <w:r>
              <w:rPr>
                <w:b/>
                <w:spacing w:val="-10"/>
                <w:w w:val="95"/>
                <w:sz w:val="21"/>
              </w:rPr>
              <w:t>果</w:t>
            </w:r>
          </w:p>
          <w:p>
            <w:pPr>
              <w:pStyle w:val="13"/>
              <w:spacing w:before="4"/>
              <w:rPr>
                <w:b/>
                <w:sz w:val="18"/>
              </w:rPr>
            </w:pPr>
          </w:p>
          <w:p>
            <w:pPr>
              <w:pStyle w:val="13"/>
              <w:spacing w:line="463" w:lineRule="auto"/>
              <w:ind w:left="53" w:right="29" w:firstLine="180"/>
              <w:jc w:val="both"/>
              <w:rPr>
                <w:sz w:val="21"/>
              </w:rPr>
            </w:pPr>
            <w:r>
              <w:rPr>
                <w:spacing w:val="-3"/>
                <w:w w:val="93"/>
                <w:sz w:val="21"/>
              </w:rPr>
              <w:t>0：头发颜色未反映顾客愿望或表现低于行业标准，包括根本没有进行颜色的操</w:t>
            </w:r>
            <w:r>
              <w:rPr>
                <w:spacing w:val="-5"/>
                <w:w w:val="93"/>
                <w:sz w:val="21"/>
              </w:rPr>
              <w:t>作。头发的颜色是或不是商业颜色。有明显的漏色，颜色分布零零散散，掉色或没</w:t>
            </w:r>
            <w:r>
              <w:rPr>
                <w:spacing w:val="-10"/>
                <w:w w:val="93"/>
                <w:sz w:val="21"/>
              </w:rPr>
              <w:t>有染上颜色。顾客不愿意为颜色付款。</w:t>
            </w:r>
          </w:p>
          <w:p>
            <w:pPr>
              <w:pStyle w:val="13"/>
              <w:spacing w:before="2" w:line="465" w:lineRule="auto"/>
              <w:ind w:left="53" w:right="29" w:firstLine="180"/>
              <w:rPr>
                <w:sz w:val="21"/>
              </w:rPr>
            </w:pPr>
            <w:r>
              <w:rPr>
                <w:spacing w:val="-2"/>
                <w:w w:val="90"/>
                <w:sz w:val="21"/>
              </w:rPr>
              <w:t>1：表现符合行业标准。颜色属于商业颜色，部分反映颜色愿望。颜色不是特别优</w:t>
            </w:r>
            <w:r>
              <w:rPr>
                <w:spacing w:val="-4"/>
                <w:w w:val="95"/>
                <w:sz w:val="21"/>
              </w:rPr>
              <w:t>秀的作品但可以接受。顾客会付款但下次不会再去。</w:t>
            </w:r>
          </w:p>
          <w:p>
            <w:pPr>
              <w:pStyle w:val="13"/>
              <w:spacing w:line="463" w:lineRule="auto"/>
              <w:ind w:left="53" w:right="29" w:firstLine="180"/>
              <w:jc w:val="both"/>
              <w:rPr>
                <w:sz w:val="21"/>
              </w:rPr>
            </w:pPr>
            <w:r>
              <w:rPr>
                <w:spacing w:val="-8"/>
                <w:w w:val="93"/>
                <w:sz w:val="21"/>
              </w:rPr>
              <w:t>2</w:t>
            </w:r>
            <w:r>
              <w:rPr>
                <w:spacing w:val="-7"/>
                <w:w w:val="93"/>
                <w:sz w:val="21"/>
              </w:rPr>
              <w:t>：表现符合行业标准，且在某种程度超出标准。颜色是反映好的商业颜色的榜样作品，并且反映了颜色愿望。顾客会付款而且会再去。</w:t>
            </w:r>
            <w:r>
              <w:rPr>
                <w:spacing w:val="-8"/>
                <w:w w:val="93"/>
                <w:sz w:val="21"/>
              </w:rPr>
              <w:t>3</w:t>
            </w:r>
            <w:r>
              <w:rPr>
                <w:spacing w:val="-7"/>
                <w:w w:val="93"/>
                <w:sz w:val="21"/>
              </w:rPr>
              <w:t>：颜色设计十分优秀，或大</w:t>
            </w:r>
            <w:r>
              <w:rPr>
                <w:spacing w:val="-5"/>
                <w:w w:val="93"/>
                <w:sz w:val="21"/>
              </w:rPr>
              <w:t>大超出行业标准。头发颜色是非常优秀的作品榜样，且反映了颜色愿望。顾客只会</w:t>
            </w:r>
            <w:r>
              <w:rPr>
                <w:spacing w:val="-10"/>
                <w:w w:val="93"/>
                <w:sz w:val="21"/>
              </w:rPr>
              <w:t>选择这位美发师操作颜色。</w:t>
            </w:r>
          </w:p>
          <w:p>
            <w:pPr>
              <w:pStyle w:val="13"/>
              <w:ind w:left="233"/>
              <w:jc w:val="both"/>
              <w:rPr>
                <w:sz w:val="21"/>
              </w:rPr>
            </w:pPr>
            <w:r>
              <w:rPr>
                <w:spacing w:val="-2"/>
                <w:w w:val="90"/>
                <w:sz w:val="21"/>
              </w:rPr>
              <w:t>如果选手使用了规则中不允许使用的任何色彩产品，此</w:t>
            </w:r>
            <w:r>
              <w:rPr>
                <w:spacing w:val="-4"/>
                <w:w w:val="90"/>
                <w:sz w:val="21"/>
              </w:rPr>
              <w:t xml:space="preserve">项分数为 </w:t>
            </w:r>
            <w:r>
              <w:rPr>
                <w:spacing w:val="-2"/>
                <w:w w:val="90"/>
                <w:sz w:val="21"/>
              </w:rPr>
              <w:t>0</w:t>
            </w:r>
            <w:r>
              <w:rPr>
                <w:spacing w:val="-10"/>
                <w:w w:val="90"/>
                <w:sz w:val="21"/>
              </w:rPr>
              <w:t>。</w:t>
            </w:r>
          </w:p>
        </w:tc>
        <w:tc>
          <w:tcPr>
            <w:tcW w:w="650" w:type="dxa"/>
          </w:tcPr>
          <w:p>
            <w:pPr>
              <w:pStyle w:val="13"/>
              <w:spacing w:before="4"/>
              <w:rPr>
                <w:b/>
                <w:sz w:val="21"/>
              </w:rPr>
            </w:pPr>
          </w:p>
          <w:p>
            <w:pPr>
              <w:pStyle w:val="13"/>
              <w:ind w:left="220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6</w:t>
            </w:r>
          </w:p>
        </w:tc>
        <w:tc>
          <w:tcPr>
            <w:tcW w:w="1280" w:type="dxa"/>
            <w:vMerge w:val="restart"/>
          </w:tcPr>
          <w:p>
            <w:pPr>
              <w:pStyle w:val="13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0" w:hRule="atLeast"/>
        </w:trPr>
        <w:tc>
          <w:tcPr>
            <w:tcW w:w="7045" w:type="dxa"/>
          </w:tcPr>
          <w:p>
            <w:pPr>
              <w:pStyle w:val="13"/>
              <w:rPr>
                <w:b/>
                <w:sz w:val="16"/>
              </w:rPr>
            </w:pPr>
          </w:p>
          <w:p>
            <w:pPr>
              <w:pStyle w:val="13"/>
              <w:ind w:left="151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饰品的融合性</w:t>
            </w:r>
            <w:r>
              <w:rPr>
                <w:b/>
                <w:spacing w:val="-10"/>
                <w:w w:val="95"/>
                <w:sz w:val="21"/>
              </w:rPr>
              <w:t>：</w:t>
            </w:r>
          </w:p>
          <w:p>
            <w:pPr>
              <w:pStyle w:val="13"/>
              <w:spacing w:before="8"/>
              <w:rPr>
                <w:b/>
                <w:sz w:val="19"/>
              </w:rPr>
            </w:pPr>
          </w:p>
          <w:p>
            <w:pPr>
              <w:pStyle w:val="13"/>
              <w:ind w:left="233"/>
              <w:rPr>
                <w:sz w:val="21"/>
              </w:rPr>
            </w:pPr>
            <w:r>
              <w:rPr>
                <w:spacing w:val="-4"/>
                <w:w w:val="90"/>
                <w:sz w:val="21"/>
              </w:rPr>
              <w:t>0：整体设计与盘发和饰品不融合。设计的连贯性不被接受。顾客</w:t>
            </w:r>
            <w:r>
              <w:rPr>
                <w:spacing w:val="-6"/>
                <w:w w:val="90"/>
                <w:sz w:val="21"/>
              </w:rPr>
              <w:t>不会付款。</w:t>
            </w:r>
          </w:p>
          <w:p>
            <w:pPr>
              <w:pStyle w:val="13"/>
              <w:spacing w:before="6"/>
              <w:rPr>
                <w:b/>
                <w:sz w:val="19"/>
              </w:rPr>
            </w:pPr>
          </w:p>
          <w:p>
            <w:pPr>
              <w:pStyle w:val="13"/>
              <w:spacing w:line="465" w:lineRule="auto"/>
              <w:ind w:left="53" w:right="29" w:firstLine="180"/>
              <w:rPr>
                <w:sz w:val="21"/>
              </w:rPr>
            </w:pPr>
            <w:r>
              <w:rPr>
                <w:spacing w:val="-2"/>
                <w:w w:val="90"/>
                <w:sz w:val="21"/>
              </w:rPr>
              <w:t>1：整体设计属于商业性，与盘发和饰品有融合的地方。整体印象具有连贯性但不</w:t>
            </w:r>
            <w:r>
              <w:rPr>
                <w:spacing w:val="-2"/>
                <w:w w:val="95"/>
                <w:sz w:val="21"/>
              </w:rPr>
              <w:t>惊艳。顾客会付款但没有必要再去。</w:t>
            </w:r>
          </w:p>
          <w:p>
            <w:pPr>
              <w:pStyle w:val="13"/>
              <w:spacing w:line="267" w:lineRule="exact"/>
              <w:ind w:left="233"/>
              <w:rPr>
                <w:sz w:val="21"/>
              </w:rPr>
            </w:pPr>
            <w:r>
              <w:rPr>
                <w:spacing w:val="-4"/>
                <w:w w:val="90"/>
                <w:sz w:val="21"/>
              </w:rPr>
              <w:t>2：设计连贯性不错。盘发、饰品和婚纱有很好的连贯性。顾客会付</w:t>
            </w:r>
            <w:r>
              <w:rPr>
                <w:spacing w:val="-5"/>
                <w:w w:val="90"/>
                <w:sz w:val="21"/>
              </w:rPr>
              <w:t>款且会再去。</w:t>
            </w:r>
          </w:p>
          <w:p>
            <w:pPr>
              <w:pStyle w:val="13"/>
              <w:spacing w:before="25" w:line="520" w:lineRule="exact"/>
              <w:ind w:left="53" w:right="29" w:firstLine="180"/>
              <w:rPr>
                <w:sz w:val="21"/>
              </w:rPr>
            </w:pPr>
            <w:r>
              <w:rPr>
                <w:spacing w:val="-2"/>
                <w:w w:val="90"/>
                <w:sz w:val="21"/>
              </w:rPr>
              <w:t>3：盘发和饰品组合在一起特别令人印象深刻。最终造型是令人惊叹的。顾客只会</w:t>
            </w:r>
            <w:r>
              <w:rPr>
                <w:spacing w:val="-4"/>
                <w:sz w:val="21"/>
              </w:rPr>
              <w:t>选择在这里接受服务。</w:t>
            </w:r>
          </w:p>
        </w:tc>
        <w:tc>
          <w:tcPr>
            <w:tcW w:w="650" w:type="dxa"/>
          </w:tcPr>
          <w:p>
            <w:pPr>
              <w:pStyle w:val="13"/>
              <w:spacing w:before="1"/>
              <w:rPr>
                <w:b/>
                <w:sz w:val="23"/>
              </w:rPr>
            </w:pPr>
          </w:p>
          <w:p>
            <w:pPr>
              <w:pStyle w:val="13"/>
              <w:ind w:left="150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6</w:t>
            </w:r>
          </w:p>
        </w:tc>
        <w:tc>
          <w:tcPr>
            <w:tcW w:w="12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045" w:type="dxa"/>
          </w:tcPr>
          <w:p>
            <w:pPr>
              <w:pStyle w:val="13"/>
              <w:rPr>
                <w:b/>
                <w:sz w:val="16"/>
              </w:rPr>
            </w:pPr>
          </w:p>
          <w:p>
            <w:pPr>
              <w:pStyle w:val="13"/>
              <w:ind w:left="151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前区的整体效</w:t>
            </w:r>
            <w:r>
              <w:rPr>
                <w:b/>
                <w:spacing w:val="-10"/>
                <w:w w:val="95"/>
                <w:sz w:val="21"/>
              </w:rPr>
              <w:t>果</w:t>
            </w:r>
          </w:p>
        </w:tc>
        <w:tc>
          <w:tcPr>
            <w:tcW w:w="650" w:type="dxa"/>
          </w:tcPr>
          <w:p>
            <w:pPr>
              <w:pStyle w:val="13"/>
              <w:rPr>
                <w:b/>
                <w:sz w:val="16"/>
              </w:rPr>
            </w:pPr>
          </w:p>
          <w:p>
            <w:pPr>
              <w:pStyle w:val="13"/>
              <w:ind w:left="150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6</w:t>
            </w:r>
          </w:p>
        </w:tc>
        <w:tc>
          <w:tcPr>
            <w:tcW w:w="1280" w:type="dxa"/>
          </w:tcPr>
          <w:p>
            <w:pPr>
              <w:pStyle w:val="13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045" w:type="dxa"/>
          </w:tcPr>
          <w:p>
            <w:pPr>
              <w:pStyle w:val="13"/>
              <w:rPr>
                <w:b/>
                <w:sz w:val="16"/>
              </w:rPr>
            </w:pPr>
          </w:p>
          <w:p>
            <w:pPr>
              <w:pStyle w:val="13"/>
              <w:ind w:left="151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两侧的整体效</w:t>
            </w:r>
            <w:r>
              <w:rPr>
                <w:b/>
                <w:spacing w:val="-10"/>
                <w:w w:val="95"/>
                <w:sz w:val="21"/>
              </w:rPr>
              <w:t>果</w:t>
            </w:r>
          </w:p>
        </w:tc>
        <w:tc>
          <w:tcPr>
            <w:tcW w:w="650" w:type="dxa"/>
          </w:tcPr>
          <w:p>
            <w:pPr>
              <w:pStyle w:val="13"/>
              <w:rPr>
                <w:b/>
                <w:sz w:val="16"/>
              </w:rPr>
            </w:pPr>
          </w:p>
          <w:p>
            <w:pPr>
              <w:pStyle w:val="13"/>
              <w:ind w:left="150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6</w:t>
            </w:r>
          </w:p>
        </w:tc>
        <w:tc>
          <w:tcPr>
            <w:tcW w:w="1280" w:type="dxa"/>
          </w:tcPr>
          <w:p>
            <w:pPr>
              <w:pStyle w:val="13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045" w:type="dxa"/>
          </w:tcPr>
          <w:p>
            <w:pPr>
              <w:pStyle w:val="13"/>
              <w:rPr>
                <w:b/>
                <w:sz w:val="16"/>
              </w:rPr>
            </w:pPr>
          </w:p>
          <w:p>
            <w:pPr>
              <w:pStyle w:val="13"/>
              <w:ind w:left="151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后区的整体效</w:t>
            </w:r>
            <w:r>
              <w:rPr>
                <w:b/>
                <w:spacing w:val="-10"/>
                <w:w w:val="95"/>
                <w:sz w:val="21"/>
              </w:rPr>
              <w:t>果</w:t>
            </w:r>
          </w:p>
        </w:tc>
        <w:tc>
          <w:tcPr>
            <w:tcW w:w="650" w:type="dxa"/>
          </w:tcPr>
          <w:p>
            <w:pPr>
              <w:pStyle w:val="13"/>
              <w:rPr>
                <w:b/>
                <w:sz w:val="16"/>
              </w:rPr>
            </w:pPr>
          </w:p>
          <w:p>
            <w:pPr>
              <w:pStyle w:val="13"/>
              <w:ind w:left="150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6</w:t>
            </w:r>
          </w:p>
        </w:tc>
        <w:tc>
          <w:tcPr>
            <w:tcW w:w="1280" w:type="dxa"/>
          </w:tcPr>
          <w:p>
            <w:pPr>
              <w:pStyle w:val="13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</w:trPr>
        <w:tc>
          <w:tcPr>
            <w:tcW w:w="7045" w:type="dxa"/>
          </w:tcPr>
          <w:p>
            <w:pPr>
              <w:pStyle w:val="13"/>
              <w:rPr>
                <w:b/>
                <w:sz w:val="16"/>
              </w:rPr>
            </w:pPr>
          </w:p>
          <w:p>
            <w:pPr>
              <w:pStyle w:val="13"/>
              <w:ind w:left="151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设计连贯性的整体效</w:t>
            </w:r>
            <w:r>
              <w:rPr>
                <w:b/>
                <w:spacing w:val="-5"/>
                <w:w w:val="95"/>
                <w:sz w:val="21"/>
              </w:rPr>
              <w:t>果：</w:t>
            </w:r>
          </w:p>
          <w:p>
            <w:pPr>
              <w:pStyle w:val="13"/>
              <w:spacing w:before="1" w:line="520" w:lineRule="atLeast"/>
              <w:ind w:left="53" w:right="29" w:firstLine="180"/>
              <w:rPr>
                <w:sz w:val="21"/>
              </w:rPr>
            </w:pPr>
            <w:r>
              <w:rPr>
                <w:spacing w:val="-2"/>
                <w:w w:val="90"/>
                <w:sz w:val="21"/>
              </w:rPr>
              <w:t>0：没有反应灵感愿望。表现低于行业标准，包括不进行尝试。整体造型组合与颜</w:t>
            </w:r>
            <w:r>
              <w:rPr>
                <w:w w:val="90"/>
                <w:sz w:val="21"/>
              </w:rPr>
              <w:t>色、盘发，饰品和婚纱不融合。设计的连贯性不被顾客接受。顾客不会付款。</w:t>
            </w:r>
            <w:r>
              <w:rPr>
                <w:spacing w:val="-5"/>
                <w:w w:val="90"/>
                <w:sz w:val="21"/>
              </w:rPr>
              <w:t>主要</w:t>
            </w:r>
          </w:p>
        </w:tc>
        <w:tc>
          <w:tcPr>
            <w:tcW w:w="650" w:type="dxa"/>
          </w:tcPr>
          <w:p>
            <w:pPr>
              <w:pStyle w:val="13"/>
              <w:rPr>
                <w:b/>
                <w:sz w:val="20"/>
              </w:rPr>
            </w:pPr>
          </w:p>
          <w:p>
            <w:pPr>
              <w:pStyle w:val="13"/>
              <w:rPr>
                <w:b/>
                <w:sz w:val="20"/>
              </w:rPr>
            </w:pPr>
          </w:p>
          <w:p>
            <w:pPr>
              <w:pStyle w:val="13"/>
              <w:spacing w:before="8"/>
              <w:rPr>
                <w:b/>
                <w:sz w:val="16"/>
              </w:rPr>
            </w:pPr>
          </w:p>
          <w:p>
            <w:pPr>
              <w:pStyle w:val="13"/>
              <w:ind w:left="150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9</w:t>
            </w:r>
          </w:p>
        </w:tc>
        <w:tc>
          <w:tcPr>
            <w:tcW w:w="1280" w:type="dxa"/>
          </w:tcPr>
          <w:p>
            <w:pPr>
              <w:pStyle w:val="13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top="1600" w:right="400" w:bottom="660" w:left="1080" w:header="0" w:footer="474" w:gutter="0"/>
          <w:cols w:space="720" w:num="1"/>
        </w:sectPr>
      </w:pPr>
    </w:p>
    <w:tbl>
      <w:tblPr>
        <w:tblStyle w:val="9"/>
        <w:tblW w:w="0" w:type="auto"/>
        <w:tblInd w:w="50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5"/>
        <w:gridCol w:w="650"/>
        <w:gridCol w:w="12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0" w:hRule="atLeast"/>
        </w:trPr>
        <w:tc>
          <w:tcPr>
            <w:tcW w:w="7045" w:type="dxa"/>
          </w:tcPr>
          <w:p>
            <w:pPr>
              <w:pStyle w:val="13"/>
              <w:spacing w:before="1"/>
              <w:rPr>
                <w:b/>
                <w:sz w:val="16"/>
              </w:rPr>
            </w:pPr>
          </w:p>
          <w:p>
            <w:pPr>
              <w:pStyle w:val="13"/>
              <w:ind w:left="53"/>
              <w:rPr>
                <w:sz w:val="21"/>
              </w:rPr>
            </w:pPr>
            <w:r>
              <w:rPr>
                <w:spacing w:val="-5"/>
                <w:w w:val="90"/>
                <w:sz w:val="21"/>
              </w:rPr>
              <w:t>元素在后颈区没有体现。</w:t>
            </w:r>
          </w:p>
          <w:p>
            <w:pPr>
              <w:pStyle w:val="13"/>
              <w:spacing w:before="8"/>
              <w:rPr>
                <w:b/>
                <w:sz w:val="19"/>
              </w:rPr>
            </w:pPr>
          </w:p>
          <w:p>
            <w:pPr>
              <w:pStyle w:val="13"/>
              <w:spacing w:line="463" w:lineRule="auto"/>
              <w:ind w:left="53" w:right="29" w:firstLine="180"/>
              <w:rPr>
                <w:sz w:val="21"/>
              </w:rPr>
            </w:pPr>
            <w:r>
              <w:rPr>
                <w:spacing w:val="-2"/>
                <w:w w:val="90"/>
                <w:sz w:val="21"/>
              </w:rPr>
              <w:t>1：表现满足行业标准。整体设计组合属于商业性且与颜色、盘发、饰品和婚纱有</w:t>
            </w:r>
            <w:r>
              <w:rPr>
                <w:spacing w:val="-6"/>
                <w:w w:val="95"/>
                <w:sz w:val="21"/>
              </w:rPr>
              <w:t>一点融合性。整体印象有连贯性但不令人惊艳。顾客会付钱但没有必要再去。</w:t>
            </w:r>
          </w:p>
          <w:p>
            <w:pPr>
              <w:pStyle w:val="13"/>
              <w:spacing w:before="1" w:line="465" w:lineRule="auto"/>
              <w:ind w:left="53" w:right="31" w:firstLine="180"/>
              <w:rPr>
                <w:sz w:val="21"/>
              </w:rPr>
            </w:pPr>
            <w:r>
              <w:rPr>
                <w:spacing w:val="-3"/>
                <w:w w:val="93"/>
                <w:sz w:val="21"/>
              </w:rPr>
              <w:t>2：表现满足行业标准，且在某些程度超出标准。设计连贯性是好的。颜色、盘</w:t>
            </w:r>
            <w:r>
              <w:rPr>
                <w:spacing w:val="-10"/>
                <w:w w:val="93"/>
                <w:sz w:val="21"/>
              </w:rPr>
              <w:t>发、饰品和婚纱有好的结合性。顾客会付款且会再去。</w:t>
            </w:r>
          </w:p>
          <w:p>
            <w:pPr>
              <w:pStyle w:val="13"/>
              <w:spacing w:line="264" w:lineRule="exact"/>
              <w:ind w:left="53" w:firstLine="180"/>
              <w:rPr>
                <w:sz w:val="21"/>
              </w:rPr>
            </w:pPr>
            <w:r>
              <w:rPr>
                <w:spacing w:val="-2"/>
                <w:w w:val="90"/>
                <w:sz w:val="21"/>
              </w:rPr>
              <w:t>3：整体设计极其优秀。设计超出行业标准的各个方面。颜色、盘发、饰品和</w:t>
            </w:r>
            <w:r>
              <w:rPr>
                <w:spacing w:val="-6"/>
                <w:w w:val="90"/>
                <w:sz w:val="21"/>
              </w:rPr>
              <w:t>婚纱</w:t>
            </w:r>
          </w:p>
          <w:p>
            <w:pPr>
              <w:pStyle w:val="13"/>
              <w:spacing w:before="1" w:line="520" w:lineRule="atLeast"/>
              <w:ind w:left="53" w:right="29"/>
              <w:rPr>
                <w:sz w:val="21"/>
              </w:rPr>
            </w:pPr>
            <w:r>
              <w:rPr>
                <w:spacing w:val="-5"/>
                <w:w w:val="93"/>
                <w:sz w:val="21"/>
              </w:rPr>
              <w:t>融合在一起是杰出的作品。最终造型令人惊艳。顾客只会选择在这里剪发、染色和</w:t>
            </w:r>
            <w:r>
              <w:rPr>
                <w:spacing w:val="-6"/>
                <w:w w:val="93"/>
                <w:sz w:val="21"/>
              </w:rPr>
              <w:t>造型。</w:t>
            </w:r>
          </w:p>
        </w:tc>
        <w:tc>
          <w:tcPr>
            <w:tcW w:w="650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7045" w:type="dxa"/>
          </w:tcPr>
          <w:p>
            <w:pPr>
              <w:pStyle w:val="13"/>
              <w:spacing w:before="2"/>
              <w:rPr>
                <w:b/>
                <w:sz w:val="16"/>
              </w:rPr>
            </w:pPr>
          </w:p>
          <w:p>
            <w:pPr>
              <w:pStyle w:val="13"/>
              <w:ind w:left="151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主观分</w:t>
            </w:r>
            <w:r>
              <w:rPr>
                <w:b/>
                <w:spacing w:val="-5"/>
                <w:w w:val="95"/>
                <w:sz w:val="21"/>
              </w:rPr>
              <w:t>总计</w:t>
            </w:r>
          </w:p>
        </w:tc>
        <w:tc>
          <w:tcPr>
            <w:tcW w:w="650" w:type="dxa"/>
          </w:tcPr>
          <w:p>
            <w:pPr>
              <w:pStyle w:val="13"/>
              <w:spacing w:before="2"/>
              <w:rPr>
                <w:b/>
                <w:sz w:val="16"/>
              </w:rPr>
            </w:pPr>
          </w:p>
          <w:p>
            <w:pPr>
              <w:pStyle w:val="13"/>
              <w:ind w:left="150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39</w:t>
            </w:r>
          </w:p>
        </w:tc>
        <w:tc>
          <w:tcPr>
            <w:tcW w:w="1280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7045" w:type="dxa"/>
          </w:tcPr>
          <w:p>
            <w:pPr>
              <w:pStyle w:val="13"/>
              <w:rPr>
                <w:b/>
                <w:sz w:val="16"/>
              </w:rPr>
            </w:pPr>
          </w:p>
          <w:p>
            <w:pPr>
              <w:pStyle w:val="13"/>
              <w:ind w:left="151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本模块</w:t>
            </w:r>
            <w:r>
              <w:rPr>
                <w:b/>
                <w:spacing w:val="-5"/>
                <w:w w:val="95"/>
                <w:sz w:val="21"/>
              </w:rPr>
              <w:t>总分</w:t>
            </w:r>
          </w:p>
        </w:tc>
        <w:tc>
          <w:tcPr>
            <w:tcW w:w="650" w:type="dxa"/>
          </w:tcPr>
          <w:p>
            <w:pPr>
              <w:pStyle w:val="13"/>
              <w:rPr>
                <w:b/>
                <w:sz w:val="16"/>
              </w:rPr>
            </w:pPr>
          </w:p>
          <w:p>
            <w:pPr>
              <w:pStyle w:val="13"/>
              <w:ind w:left="150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63</w:t>
            </w:r>
          </w:p>
        </w:tc>
        <w:tc>
          <w:tcPr>
            <w:tcW w:w="1280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</w:tr>
    </w:tbl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3"/>
        <w:spacing w:before="211"/>
        <w:ind w:left="808"/>
      </w:pPr>
      <w:bookmarkStart w:id="18" w:name="（三）评判标准"/>
      <w:bookmarkEnd w:id="18"/>
      <w:bookmarkStart w:id="19" w:name="_bookmark10"/>
      <w:bookmarkEnd w:id="19"/>
      <w:r>
        <w:rPr>
          <w:w w:val="90"/>
        </w:rPr>
        <w:t>（三）评判</w:t>
      </w:r>
      <w:r>
        <w:rPr>
          <w:spacing w:val="-5"/>
          <w:w w:val="90"/>
        </w:rPr>
        <w:t>标准</w:t>
      </w:r>
    </w:p>
    <w:p>
      <w:pPr>
        <w:pStyle w:val="4"/>
        <w:numPr>
          <w:ilvl w:val="0"/>
          <w:numId w:val="7"/>
        </w:numPr>
        <w:tabs>
          <w:tab w:val="left" w:pos="1109"/>
        </w:tabs>
        <w:spacing w:before="238" w:after="0" w:line="240" w:lineRule="auto"/>
        <w:ind w:left="1108" w:right="0" w:hanging="281"/>
        <w:jc w:val="left"/>
      </w:pPr>
      <w:bookmarkStart w:id="20" w:name="1.分数权重"/>
      <w:bookmarkEnd w:id="20"/>
      <w:bookmarkStart w:id="21" w:name="_bookmark11"/>
      <w:bookmarkEnd w:id="21"/>
      <w:r>
        <w:rPr>
          <w:spacing w:val="-7"/>
        </w:rPr>
        <w:t>分数权重</w:t>
      </w:r>
    </w:p>
    <w:p>
      <w:pPr>
        <w:pStyle w:val="5"/>
        <w:spacing w:before="144"/>
        <w:ind w:left="700"/>
      </w:pPr>
      <w:r>
        <w:rPr>
          <w:spacing w:val="-2"/>
        </w:rPr>
        <w:t xml:space="preserve">客观总分 </w:t>
      </w:r>
      <w:r>
        <w:rPr>
          <w:rFonts w:hint="eastAsia"/>
          <w:spacing w:val="-2"/>
          <w:lang w:val="en-US" w:eastAsia="zh-CN"/>
        </w:rPr>
        <w:t>37</w:t>
      </w:r>
      <w:r>
        <w:rPr>
          <w:spacing w:val="-4"/>
        </w:rPr>
        <w:t xml:space="preserve"> 分，主观分 </w:t>
      </w:r>
      <w:r>
        <w:t>6</w:t>
      </w:r>
      <w:r>
        <w:rPr>
          <w:rFonts w:hint="eastAsia"/>
          <w:lang w:val="en-US" w:eastAsia="zh-CN"/>
        </w:rPr>
        <w:t>3</w:t>
      </w:r>
      <w:r>
        <w:rPr>
          <w:spacing w:val="-4"/>
        </w:rPr>
        <w:t xml:space="preserve"> 分，项目合计分数为 </w:t>
      </w:r>
      <w:r>
        <w:t>100</w:t>
      </w:r>
      <w:r>
        <w:rPr>
          <w:spacing w:val="-4"/>
        </w:rPr>
        <w:t xml:space="preserve"> 分。具体如下。</w:t>
      </w:r>
    </w:p>
    <w:p>
      <w:pPr>
        <w:pStyle w:val="5"/>
        <w:rPr>
          <w:sz w:val="20"/>
        </w:rPr>
      </w:pPr>
    </w:p>
    <w:p>
      <w:pPr>
        <w:pStyle w:val="5"/>
        <w:spacing w:before="8"/>
        <w:rPr>
          <w:sz w:val="10"/>
        </w:rPr>
      </w:pPr>
    </w:p>
    <w:tbl>
      <w:tblPr>
        <w:tblStyle w:val="9"/>
        <w:tblW w:w="0" w:type="auto"/>
        <w:tblInd w:w="90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7"/>
        <w:gridCol w:w="4363"/>
        <w:gridCol w:w="1125"/>
        <w:gridCol w:w="122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59" w:hRule="atLeast"/>
        </w:trPr>
        <w:tc>
          <w:tcPr>
            <w:tcW w:w="1257" w:type="dxa"/>
          </w:tcPr>
          <w:p>
            <w:pPr>
              <w:pStyle w:val="13"/>
              <w:spacing w:before="11"/>
              <w:rPr>
                <w:sz w:val="18"/>
              </w:rPr>
            </w:pPr>
          </w:p>
          <w:p>
            <w:pPr>
              <w:pStyle w:val="13"/>
              <w:ind w:left="216"/>
              <w:rPr>
                <w:sz w:val="21"/>
              </w:rPr>
            </w:pPr>
            <w:r>
              <w:rPr>
                <w:spacing w:val="-3"/>
                <w:w w:val="95"/>
                <w:sz w:val="21"/>
              </w:rPr>
              <w:t>竞赛模块</w:t>
            </w:r>
          </w:p>
        </w:tc>
        <w:tc>
          <w:tcPr>
            <w:tcW w:w="4363" w:type="dxa"/>
          </w:tcPr>
          <w:p>
            <w:pPr>
              <w:pStyle w:val="13"/>
              <w:spacing w:before="11"/>
              <w:rPr>
                <w:sz w:val="18"/>
              </w:rPr>
            </w:pPr>
          </w:p>
          <w:p>
            <w:pPr>
              <w:pStyle w:val="13"/>
              <w:ind w:left="177" w:right="148"/>
              <w:jc w:val="center"/>
              <w:rPr>
                <w:sz w:val="21"/>
              </w:rPr>
            </w:pPr>
            <w:r>
              <w:rPr>
                <w:spacing w:val="-3"/>
                <w:w w:val="95"/>
                <w:sz w:val="21"/>
              </w:rPr>
              <w:t>项目内容</w:t>
            </w:r>
          </w:p>
        </w:tc>
        <w:tc>
          <w:tcPr>
            <w:tcW w:w="1125" w:type="dxa"/>
            <w:tcBorders>
              <w:right w:val="single" w:color="000000" w:sz="4" w:space="0"/>
            </w:tcBorders>
          </w:tcPr>
          <w:p>
            <w:pPr>
              <w:pStyle w:val="13"/>
              <w:spacing w:before="11"/>
              <w:rPr>
                <w:sz w:val="18"/>
              </w:rPr>
            </w:pPr>
          </w:p>
          <w:p>
            <w:pPr>
              <w:pStyle w:val="13"/>
              <w:ind w:left="259" w:right="224"/>
              <w:jc w:val="center"/>
              <w:rPr>
                <w:sz w:val="21"/>
              </w:rPr>
            </w:pPr>
            <w:r>
              <w:rPr>
                <w:spacing w:val="-4"/>
                <w:w w:val="95"/>
                <w:sz w:val="21"/>
              </w:rPr>
              <w:t>客观分</w:t>
            </w:r>
          </w:p>
        </w:tc>
        <w:tc>
          <w:tcPr>
            <w:tcW w:w="1227" w:type="dxa"/>
            <w:tcBorders>
              <w:left w:val="single" w:color="000000" w:sz="4" w:space="0"/>
            </w:tcBorders>
          </w:tcPr>
          <w:p>
            <w:pPr>
              <w:pStyle w:val="13"/>
              <w:spacing w:before="11"/>
              <w:rPr>
                <w:sz w:val="18"/>
              </w:rPr>
            </w:pPr>
          </w:p>
          <w:p>
            <w:pPr>
              <w:pStyle w:val="13"/>
              <w:ind w:left="310" w:right="275"/>
              <w:jc w:val="center"/>
              <w:rPr>
                <w:sz w:val="21"/>
              </w:rPr>
            </w:pPr>
            <w:r>
              <w:rPr>
                <w:spacing w:val="-4"/>
                <w:w w:val="95"/>
                <w:sz w:val="21"/>
              </w:rPr>
              <w:t>主观分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67" w:hRule="atLeast"/>
        </w:trPr>
        <w:tc>
          <w:tcPr>
            <w:tcW w:w="1257" w:type="dxa"/>
          </w:tcPr>
          <w:p>
            <w:pPr>
              <w:pStyle w:val="13"/>
              <w:spacing w:before="2"/>
              <w:rPr>
                <w:sz w:val="19"/>
              </w:rPr>
            </w:pPr>
          </w:p>
          <w:p>
            <w:pPr>
              <w:pStyle w:val="13"/>
              <w:ind w:left="795"/>
              <w:rPr>
                <w:sz w:val="21"/>
              </w:rPr>
            </w:pPr>
            <w:r>
              <w:rPr>
                <w:w w:val="97"/>
                <w:sz w:val="21"/>
              </w:rPr>
              <w:t>A</w:t>
            </w:r>
          </w:p>
        </w:tc>
        <w:tc>
          <w:tcPr>
            <w:tcW w:w="4363" w:type="dxa"/>
          </w:tcPr>
          <w:p>
            <w:pPr>
              <w:pStyle w:val="13"/>
              <w:spacing w:before="2"/>
              <w:rPr>
                <w:w w:val="95"/>
                <w:sz w:val="21"/>
              </w:rPr>
            </w:pPr>
          </w:p>
          <w:p>
            <w:pPr>
              <w:pStyle w:val="13"/>
              <w:spacing w:before="2"/>
              <w:rPr>
                <w:sz w:val="19"/>
              </w:rPr>
            </w:pPr>
            <w:r>
              <w:rPr>
                <w:w w:val="95"/>
                <w:sz w:val="21"/>
              </w:rPr>
              <w:t>男士现代经典修剪造型·胡须设计·三</w:t>
            </w:r>
            <w:r>
              <w:rPr>
                <w:spacing w:val="-4"/>
                <w:w w:val="95"/>
                <w:sz w:val="21"/>
              </w:rPr>
              <w:t>个愿望</w:t>
            </w:r>
          </w:p>
          <w:p>
            <w:pPr>
              <w:pStyle w:val="13"/>
              <w:ind w:left="177" w:right="145"/>
              <w:jc w:val="center"/>
              <w:rPr>
                <w:sz w:val="21"/>
              </w:rPr>
            </w:pPr>
          </w:p>
        </w:tc>
        <w:tc>
          <w:tcPr>
            <w:tcW w:w="1125" w:type="dxa"/>
            <w:tcBorders>
              <w:right w:val="single" w:color="000000" w:sz="4" w:space="0"/>
            </w:tcBorders>
          </w:tcPr>
          <w:p>
            <w:pPr>
              <w:pStyle w:val="13"/>
              <w:spacing w:before="2"/>
              <w:rPr>
                <w:sz w:val="19"/>
              </w:rPr>
            </w:pPr>
          </w:p>
          <w:p>
            <w:pPr>
              <w:pStyle w:val="13"/>
              <w:ind w:left="259" w:right="224"/>
              <w:jc w:val="center"/>
              <w:rPr>
                <w:sz w:val="21"/>
              </w:rPr>
            </w:pPr>
            <w:r>
              <w:rPr>
                <w:rFonts w:hint="eastAsia"/>
                <w:spacing w:val="-7"/>
                <w:sz w:val="21"/>
                <w:lang w:val="en-US" w:eastAsia="zh-CN"/>
              </w:rPr>
              <w:t>13</w:t>
            </w:r>
            <w:r>
              <w:rPr>
                <w:spacing w:val="-7"/>
                <w:sz w:val="21"/>
              </w:rPr>
              <w:t>分</w:t>
            </w:r>
          </w:p>
        </w:tc>
        <w:tc>
          <w:tcPr>
            <w:tcW w:w="1227" w:type="dxa"/>
            <w:tcBorders>
              <w:left w:val="single" w:color="000000" w:sz="4" w:space="0"/>
            </w:tcBorders>
          </w:tcPr>
          <w:p>
            <w:pPr>
              <w:pStyle w:val="13"/>
              <w:spacing w:before="2"/>
              <w:rPr>
                <w:sz w:val="19"/>
              </w:rPr>
            </w:pPr>
          </w:p>
          <w:p>
            <w:pPr>
              <w:pStyle w:val="13"/>
              <w:ind w:left="310" w:right="275"/>
              <w:jc w:val="center"/>
              <w:rPr>
                <w:sz w:val="21"/>
              </w:rPr>
            </w:pPr>
            <w:r>
              <w:rPr>
                <w:rFonts w:hint="eastAsia"/>
                <w:spacing w:val="-7"/>
                <w:sz w:val="21"/>
                <w:lang w:val="en-US" w:eastAsia="zh-CN"/>
              </w:rPr>
              <w:t>24</w:t>
            </w:r>
            <w:r>
              <w:rPr>
                <w:spacing w:val="-7"/>
                <w:sz w:val="21"/>
              </w:rPr>
              <w:t xml:space="preserve"> 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766" w:hRule="atLeast"/>
        </w:trPr>
        <w:tc>
          <w:tcPr>
            <w:tcW w:w="1257" w:type="dxa"/>
          </w:tcPr>
          <w:p>
            <w:pPr>
              <w:pStyle w:val="13"/>
              <w:spacing w:before="1"/>
              <w:rPr>
                <w:sz w:val="27"/>
              </w:rPr>
            </w:pPr>
          </w:p>
          <w:p>
            <w:pPr>
              <w:pStyle w:val="13"/>
              <w:ind w:left="795"/>
              <w:rPr>
                <w:sz w:val="21"/>
              </w:rPr>
            </w:pPr>
            <w:r>
              <w:rPr>
                <w:w w:val="97"/>
                <w:sz w:val="21"/>
              </w:rPr>
              <w:t>B</w:t>
            </w:r>
          </w:p>
        </w:tc>
        <w:tc>
          <w:tcPr>
            <w:tcW w:w="4363" w:type="dxa"/>
          </w:tcPr>
          <w:p>
            <w:pPr>
              <w:pStyle w:val="13"/>
              <w:spacing w:before="1"/>
              <w:ind w:firstLine="197" w:firstLineChars="100"/>
              <w:rPr>
                <w:spacing w:val="-1"/>
                <w:w w:val="95"/>
                <w:sz w:val="21"/>
              </w:rPr>
            </w:pPr>
          </w:p>
          <w:p>
            <w:pPr>
              <w:pStyle w:val="13"/>
              <w:spacing w:before="1"/>
              <w:ind w:firstLine="197" w:firstLineChars="100"/>
              <w:rPr>
                <w:sz w:val="27"/>
              </w:rPr>
            </w:pPr>
            <w:r>
              <w:rPr>
                <w:spacing w:val="-1"/>
                <w:w w:val="95"/>
                <w:sz w:val="21"/>
              </w:rPr>
              <w:t>女士商业长发向上造型及染色•三个愿望</w:t>
            </w:r>
          </w:p>
          <w:p>
            <w:pPr>
              <w:pStyle w:val="13"/>
              <w:ind w:left="177" w:right="148"/>
              <w:jc w:val="center"/>
              <w:rPr>
                <w:sz w:val="21"/>
              </w:rPr>
            </w:pPr>
          </w:p>
        </w:tc>
        <w:tc>
          <w:tcPr>
            <w:tcW w:w="1125" w:type="dxa"/>
            <w:tcBorders>
              <w:right w:val="single" w:color="000000" w:sz="4" w:space="0"/>
            </w:tcBorders>
          </w:tcPr>
          <w:p>
            <w:pPr>
              <w:pStyle w:val="13"/>
              <w:spacing w:before="1"/>
              <w:rPr>
                <w:sz w:val="27"/>
              </w:rPr>
            </w:pPr>
          </w:p>
          <w:p>
            <w:pPr>
              <w:pStyle w:val="13"/>
              <w:ind w:left="259" w:right="224"/>
              <w:jc w:val="center"/>
              <w:rPr>
                <w:sz w:val="21"/>
              </w:rPr>
            </w:pPr>
            <w:r>
              <w:rPr>
                <w:rFonts w:hint="eastAsia"/>
                <w:spacing w:val="-7"/>
                <w:sz w:val="21"/>
                <w:lang w:val="en-US" w:eastAsia="zh-CN"/>
              </w:rPr>
              <w:t>24</w:t>
            </w:r>
            <w:r>
              <w:rPr>
                <w:spacing w:val="-7"/>
                <w:sz w:val="21"/>
              </w:rPr>
              <w:t>分</w:t>
            </w:r>
          </w:p>
        </w:tc>
        <w:tc>
          <w:tcPr>
            <w:tcW w:w="1227" w:type="dxa"/>
            <w:tcBorders>
              <w:left w:val="single" w:color="000000" w:sz="4" w:space="0"/>
            </w:tcBorders>
          </w:tcPr>
          <w:p>
            <w:pPr>
              <w:pStyle w:val="13"/>
              <w:spacing w:before="1"/>
              <w:rPr>
                <w:sz w:val="27"/>
              </w:rPr>
            </w:pPr>
          </w:p>
          <w:p>
            <w:pPr>
              <w:pStyle w:val="13"/>
              <w:ind w:left="310" w:right="275"/>
              <w:jc w:val="center"/>
              <w:rPr>
                <w:sz w:val="21"/>
              </w:rPr>
            </w:pPr>
            <w:r>
              <w:rPr>
                <w:rFonts w:hint="eastAsia"/>
                <w:spacing w:val="-7"/>
                <w:sz w:val="21"/>
                <w:lang w:val="en-US" w:eastAsia="zh-CN"/>
              </w:rPr>
              <w:t>39</w:t>
            </w:r>
            <w:r>
              <w:rPr>
                <w:spacing w:val="-7"/>
                <w:sz w:val="21"/>
              </w:rPr>
              <w:t>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66" w:hRule="atLeast"/>
        </w:trPr>
        <w:tc>
          <w:tcPr>
            <w:tcW w:w="5620" w:type="dxa"/>
            <w:gridSpan w:val="2"/>
          </w:tcPr>
          <w:p>
            <w:pPr>
              <w:pStyle w:val="13"/>
              <w:spacing w:before="1"/>
              <w:rPr>
                <w:sz w:val="19"/>
              </w:rPr>
            </w:pPr>
          </w:p>
          <w:p>
            <w:pPr>
              <w:pStyle w:val="13"/>
              <w:ind w:left="2401" w:right="2372"/>
              <w:jc w:val="center"/>
              <w:rPr>
                <w:sz w:val="21"/>
              </w:rPr>
            </w:pPr>
            <w:r>
              <w:rPr>
                <w:spacing w:val="-3"/>
                <w:w w:val="95"/>
                <w:sz w:val="21"/>
              </w:rPr>
              <w:t>合计总分</w:t>
            </w:r>
          </w:p>
        </w:tc>
        <w:tc>
          <w:tcPr>
            <w:tcW w:w="2352" w:type="dxa"/>
            <w:gridSpan w:val="2"/>
          </w:tcPr>
          <w:p>
            <w:pPr>
              <w:pStyle w:val="13"/>
              <w:spacing w:before="1"/>
              <w:rPr>
                <w:sz w:val="19"/>
              </w:rPr>
            </w:pPr>
          </w:p>
          <w:p>
            <w:pPr>
              <w:pStyle w:val="13"/>
              <w:ind w:left="856" w:right="819"/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  <w:r>
              <w:rPr>
                <w:spacing w:val="-7"/>
                <w:sz w:val="21"/>
              </w:rPr>
              <w:t xml:space="preserve"> 分</w:t>
            </w:r>
          </w:p>
        </w:tc>
      </w:tr>
    </w:tbl>
    <w:p>
      <w:pPr>
        <w:pStyle w:val="5"/>
        <w:rPr>
          <w:sz w:val="20"/>
        </w:rPr>
      </w:pPr>
    </w:p>
    <w:p>
      <w:pPr>
        <w:pStyle w:val="5"/>
        <w:spacing w:before="10"/>
        <w:rPr>
          <w:sz w:val="25"/>
        </w:rPr>
      </w:pPr>
    </w:p>
    <w:p>
      <w:pPr>
        <w:pStyle w:val="4"/>
        <w:numPr>
          <w:ilvl w:val="0"/>
          <w:numId w:val="7"/>
        </w:numPr>
        <w:tabs>
          <w:tab w:val="left" w:pos="1109"/>
        </w:tabs>
        <w:spacing w:before="61" w:after="0" w:line="240" w:lineRule="auto"/>
        <w:ind w:left="1108" w:right="0" w:hanging="281"/>
        <w:jc w:val="left"/>
      </w:pPr>
      <w:bookmarkStart w:id="22" w:name="_bookmark12"/>
      <w:bookmarkEnd w:id="22"/>
      <w:bookmarkStart w:id="23" w:name="2.评分标准-评分总则"/>
      <w:bookmarkEnd w:id="23"/>
      <w:r>
        <w:rPr>
          <w:spacing w:val="-7"/>
        </w:rPr>
        <w:t>评分标准-评分总则</w:t>
      </w:r>
    </w:p>
    <w:p>
      <w:pPr>
        <w:pStyle w:val="5"/>
        <w:spacing w:before="172" w:line="408" w:lineRule="auto"/>
        <w:ind w:left="280" w:right="1127" w:firstLine="391"/>
      </w:pPr>
      <w:r>
        <w:rPr>
          <w:spacing w:val="-4"/>
        </w:rPr>
        <w:t xml:space="preserve">评价评分结果为 </w:t>
      </w:r>
      <w:r>
        <w:t>0-3</w:t>
      </w:r>
      <w:r>
        <w:rPr>
          <w:spacing w:val="-13"/>
        </w:rPr>
        <w:t xml:space="preserve"> 级</w:t>
      </w:r>
      <w:r>
        <w:t>。为保证评分的严谨和一致性，评分应采</w:t>
      </w:r>
      <w:r>
        <w:rPr>
          <w:spacing w:val="-13"/>
        </w:rPr>
        <w:t xml:space="preserve">用 </w:t>
      </w:r>
      <w:r>
        <w:t>0-3</w:t>
      </w:r>
      <w:r>
        <w:rPr>
          <w:spacing w:val="-13"/>
        </w:rPr>
        <w:t xml:space="preserve"> 级</w:t>
      </w:r>
      <w:r>
        <w:t>表示</w:t>
      </w:r>
      <w:r>
        <w:rPr>
          <w:spacing w:val="-10"/>
        </w:rPr>
        <w:t xml:space="preserve">： </w:t>
      </w:r>
      <w:r>
        <w:t>0-展现水平</w:t>
      </w:r>
      <w:r>
        <w:rPr>
          <w:spacing w:val="-2"/>
        </w:rPr>
        <w:t>低于行业标准；</w:t>
      </w:r>
    </w:p>
    <w:p>
      <w:pPr>
        <w:pStyle w:val="12"/>
        <w:numPr>
          <w:ilvl w:val="0"/>
          <w:numId w:val="8"/>
        </w:numPr>
        <w:tabs>
          <w:tab w:val="left" w:pos="912"/>
        </w:tabs>
        <w:spacing w:before="5" w:after="0" w:line="240" w:lineRule="auto"/>
        <w:ind w:left="911" w:right="0" w:hanging="212"/>
        <w:jc w:val="left"/>
        <w:rPr>
          <w:sz w:val="21"/>
        </w:rPr>
      </w:pPr>
      <w:r>
        <w:rPr>
          <w:spacing w:val="-1"/>
          <w:w w:val="95"/>
          <w:sz w:val="21"/>
        </w:rPr>
        <w:t>展现水平符合行业标准；</w:t>
      </w:r>
    </w:p>
    <w:p>
      <w:pPr>
        <w:spacing w:after="0" w:line="240" w:lineRule="auto"/>
        <w:jc w:val="left"/>
        <w:rPr>
          <w:sz w:val="21"/>
        </w:rPr>
        <w:sectPr>
          <w:type w:val="continuous"/>
          <w:pgSz w:w="11910" w:h="16840"/>
          <w:pgMar w:top="1480" w:right="400" w:bottom="660" w:left="1080" w:header="0" w:footer="474" w:gutter="0"/>
          <w:cols w:space="720" w:num="1"/>
        </w:sectPr>
      </w:pPr>
    </w:p>
    <w:p>
      <w:pPr>
        <w:pStyle w:val="12"/>
        <w:numPr>
          <w:ilvl w:val="0"/>
          <w:numId w:val="8"/>
        </w:numPr>
        <w:tabs>
          <w:tab w:val="left" w:pos="912"/>
        </w:tabs>
        <w:spacing w:before="44" w:after="0" w:line="240" w:lineRule="auto"/>
        <w:ind w:left="911" w:right="0" w:hanging="212"/>
        <w:jc w:val="left"/>
        <w:rPr>
          <w:sz w:val="21"/>
        </w:rPr>
      </w:pPr>
      <w:r>
        <w:rPr>
          <w:spacing w:val="-1"/>
          <w:w w:val="95"/>
          <w:sz w:val="21"/>
        </w:rPr>
        <w:t>展现水平符合行业标准，而且部分评分项超出行业标准；</w:t>
      </w:r>
    </w:p>
    <w:p>
      <w:pPr>
        <w:pStyle w:val="5"/>
        <w:spacing w:before="9"/>
        <w:rPr>
          <w:sz w:val="14"/>
        </w:rPr>
      </w:pPr>
    </w:p>
    <w:p>
      <w:pPr>
        <w:pStyle w:val="12"/>
        <w:numPr>
          <w:ilvl w:val="0"/>
          <w:numId w:val="8"/>
        </w:numPr>
        <w:tabs>
          <w:tab w:val="left" w:pos="912"/>
        </w:tabs>
        <w:spacing w:before="0" w:after="0" w:line="240" w:lineRule="auto"/>
        <w:ind w:left="911" w:right="0" w:hanging="212"/>
        <w:jc w:val="left"/>
        <w:rPr>
          <w:sz w:val="21"/>
        </w:rPr>
      </w:pPr>
      <w:r>
        <w:rPr>
          <w:spacing w:val="-1"/>
          <w:w w:val="95"/>
          <w:sz w:val="21"/>
        </w:rPr>
        <w:t>展现水平全部超出行业标准，并被判定为优秀。</w:t>
      </w:r>
    </w:p>
    <w:p>
      <w:pPr>
        <w:pStyle w:val="4"/>
        <w:numPr>
          <w:ilvl w:val="0"/>
          <w:numId w:val="7"/>
        </w:numPr>
        <w:tabs>
          <w:tab w:val="left" w:pos="1109"/>
        </w:tabs>
        <w:spacing w:before="173" w:after="0" w:line="240" w:lineRule="auto"/>
        <w:ind w:left="1108" w:right="0" w:hanging="281"/>
        <w:jc w:val="left"/>
      </w:pPr>
      <w:bookmarkStart w:id="24" w:name="3.评判方法："/>
      <w:bookmarkEnd w:id="24"/>
      <w:bookmarkStart w:id="25" w:name="_bookmark13"/>
      <w:bookmarkEnd w:id="25"/>
      <w:r>
        <w:rPr>
          <w:spacing w:val="-6"/>
        </w:rPr>
        <w:t>评判方法：</w:t>
      </w:r>
    </w:p>
    <w:p>
      <w:pPr>
        <w:pStyle w:val="12"/>
        <w:numPr>
          <w:ilvl w:val="0"/>
          <w:numId w:val="9"/>
        </w:numPr>
        <w:tabs>
          <w:tab w:val="left" w:pos="1182"/>
        </w:tabs>
        <w:spacing w:before="169" w:after="0" w:line="240" w:lineRule="auto"/>
        <w:ind w:left="1182" w:right="0" w:hanging="511"/>
        <w:jc w:val="left"/>
        <w:rPr>
          <w:sz w:val="21"/>
        </w:rPr>
      </w:pPr>
      <w:r>
        <w:rPr>
          <w:spacing w:val="-3"/>
          <w:w w:val="95"/>
          <w:sz w:val="21"/>
        </w:rPr>
        <w:t>裁判考核</w:t>
      </w:r>
    </w:p>
    <w:p>
      <w:pPr>
        <w:pStyle w:val="5"/>
        <w:rPr>
          <w:sz w:val="15"/>
        </w:rPr>
      </w:pPr>
    </w:p>
    <w:p>
      <w:pPr>
        <w:pStyle w:val="5"/>
        <w:spacing w:line="408" w:lineRule="auto"/>
        <w:ind w:left="280" w:right="1123" w:firstLine="391"/>
      </w:pPr>
      <w:r>
        <w:rPr>
          <w:spacing w:val="-4"/>
        </w:rPr>
        <w:t>各代表队上报的裁判需经过赛前技能培训，根据每位裁判考核实际情况由裁判长进行</w:t>
      </w:r>
      <w:r>
        <w:rPr>
          <w:spacing w:val="4"/>
        </w:rPr>
        <w:t>分 组，执</w:t>
      </w:r>
      <w:r>
        <w:rPr>
          <w:spacing w:val="-2"/>
        </w:rPr>
        <w:t>裁评分。不服从分配的裁判员则视为自动放弃。</w:t>
      </w:r>
    </w:p>
    <w:p>
      <w:pPr>
        <w:pStyle w:val="12"/>
        <w:numPr>
          <w:ilvl w:val="0"/>
          <w:numId w:val="9"/>
        </w:numPr>
        <w:tabs>
          <w:tab w:val="left" w:pos="1182"/>
        </w:tabs>
        <w:spacing w:before="4" w:after="0" w:line="240" w:lineRule="auto"/>
        <w:ind w:left="1182" w:right="0" w:hanging="511"/>
        <w:jc w:val="left"/>
        <w:rPr>
          <w:sz w:val="21"/>
        </w:rPr>
      </w:pPr>
      <w:r>
        <w:rPr>
          <w:spacing w:val="-5"/>
          <w:w w:val="95"/>
          <w:sz w:val="21"/>
        </w:rPr>
        <w:t>评分</w:t>
      </w:r>
    </w:p>
    <w:p>
      <w:pPr>
        <w:pStyle w:val="5"/>
        <w:rPr>
          <w:sz w:val="15"/>
        </w:rPr>
      </w:pPr>
    </w:p>
    <w:p>
      <w:pPr>
        <w:pStyle w:val="5"/>
        <w:spacing w:line="410" w:lineRule="auto"/>
        <w:ind w:left="280" w:right="1120" w:firstLine="391"/>
        <w:jc w:val="both"/>
      </w:pPr>
      <w:r>
        <w:rPr>
          <w:spacing w:val="-7"/>
          <w:w w:val="99"/>
        </w:rPr>
        <w:t>每个评分项由至少</w:t>
      </w:r>
      <w:r>
        <w:rPr>
          <w:spacing w:val="-14"/>
        </w:rPr>
        <w:t xml:space="preserve"> </w:t>
      </w:r>
      <w:r>
        <w:rPr>
          <w:w w:val="99"/>
        </w:rPr>
        <w:t>2</w:t>
      </w:r>
      <w:r>
        <w:rPr>
          <w:spacing w:val="-13"/>
        </w:rPr>
        <w:t xml:space="preserve"> </w:t>
      </w:r>
      <w:r>
        <w:rPr>
          <w:spacing w:val="-8"/>
          <w:w w:val="99"/>
        </w:rPr>
        <w:t>名裁判评分。如出现两分相差的情况需说明原因。在这种情况下，如果需要</w:t>
      </w:r>
      <w:r>
        <w:rPr>
          <w:spacing w:val="-5"/>
          <w:w w:val="99"/>
        </w:rPr>
        <w:t>另外裁判加分或减分，需要充分给予说明，并在该评分项修改分数后签名确定修改。如此项评分裁判</w:t>
      </w:r>
      <w:r>
        <w:rPr>
          <w:spacing w:val="-8"/>
          <w:w w:val="99"/>
        </w:rPr>
        <w:t>在不减分或不加分的情况下，由裁判长选择另一组裁判进行评分。</w:t>
      </w:r>
    </w:p>
    <w:p>
      <w:pPr>
        <w:pStyle w:val="5"/>
        <w:spacing w:line="269" w:lineRule="exact"/>
        <w:ind w:left="671"/>
      </w:pPr>
      <w:r>
        <w:rPr>
          <w:w w:val="95"/>
        </w:rPr>
        <w:t>如发现现场客观分裁判指导选手将取消其裁判</w:t>
      </w:r>
      <w:r>
        <w:rPr>
          <w:spacing w:val="-4"/>
          <w:w w:val="95"/>
        </w:rPr>
        <w:t>资格。</w:t>
      </w:r>
    </w:p>
    <w:p>
      <w:pPr>
        <w:pStyle w:val="5"/>
        <w:spacing w:before="10"/>
        <w:rPr>
          <w:sz w:val="14"/>
        </w:rPr>
      </w:pPr>
    </w:p>
    <w:p>
      <w:pPr>
        <w:pStyle w:val="12"/>
        <w:numPr>
          <w:ilvl w:val="0"/>
          <w:numId w:val="9"/>
        </w:numPr>
        <w:tabs>
          <w:tab w:val="left" w:pos="1182"/>
        </w:tabs>
        <w:spacing w:before="0" w:after="0" w:line="240" w:lineRule="auto"/>
        <w:ind w:left="1182" w:right="0" w:hanging="511"/>
        <w:jc w:val="left"/>
        <w:rPr>
          <w:sz w:val="21"/>
        </w:rPr>
      </w:pPr>
      <w:r>
        <w:rPr>
          <w:spacing w:val="-2"/>
          <w:w w:val="95"/>
          <w:sz w:val="21"/>
        </w:rPr>
        <w:t>技能评分步骤</w:t>
      </w:r>
    </w:p>
    <w:p>
      <w:pPr>
        <w:pStyle w:val="5"/>
        <w:spacing w:before="12"/>
        <w:rPr>
          <w:sz w:val="14"/>
        </w:rPr>
      </w:pPr>
    </w:p>
    <w:p>
      <w:pPr>
        <w:pStyle w:val="5"/>
        <w:ind w:left="671"/>
      </w:pPr>
      <w:r>
        <w:rPr>
          <w:w w:val="95"/>
        </w:rPr>
        <w:t>比赛期间，负责主观评分的裁判须停留在一个房间中，不</w:t>
      </w:r>
      <w:r>
        <w:rPr>
          <w:spacing w:val="-2"/>
          <w:w w:val="95"/>
        </w:rPr>
        <w:t>得进入比赛区。</w:t>
      </w:r>
    </w:p>
    <w:p>
      <w:pPr>
        <w:pStyle w:val="5"/>
        <w:spacing w:before="12"/>
        <w:rPr>
          <w:sz w:val="14"/>
        </w:rPr>
      </w:pPr>
    </w:p>
    <w:p>
      <w:pPr>
        <w:pStyle w:val="5"/>
        <w:spacing w:line="408" w:lineRule="auto"/>
        <w:ind w:left="280" w:right="1123" w:firstLine="391"/>
      </w:pPr>
      <w:r>
        <w:rPr>
          <w:spacing w:val="-5"/>
          <w:w w:val="99"/>
        </w:rPr>
        <w:t>裁判在裁判房间逗留期间，比赛场地需要清理全部工具和标志，不得留下选手的痕迹。清理完成</w:t>
      </w:r>
      <w:r>
        <w:rPr>
          <w:spacing w:val="-8"/>
          <w:w w:val="99"/>
        </w:rPr>
        <w:t>后，评分小组可以进入场地评分。</w:t>
      </w:r>
    </w:p>
    <w:p>
      <w:pPr>
        <w:pStyle w:val="5"/>
        <w:spacing w:before="5"/>
        <w:ind w:left="671"/>
      </w:pPr>
      <w:r>
        <w:rPr>
          <w:w w:val="95"/>
        </w:rPr>
        <w:t>裁判离开竞赛区域后，需进入单独的房间（裁判房间）</w:t>
      </w:r>
      <w:r>
        <w:rPr>
          <w:spacing w:val="-10"/>
          <w:w w:val="95"/>
        </w:rPr>
        <w:t>。</w:t>
      </w:r>
    </w:p>
    <w:p>
      <w:pPr>
        <w:pStyle w:val="5"/>
        <w:spacing w:before="12"/>
        <w:rPr>
          <w:sz w:val="14"/>
        </w:rPr>
      </w:pPr>
    </w:p>
    <w:p>
      <w:pPr>
        <w:pStyle w:val="12"/>
        <w:numPr>
          <w:ilvl w:val="0"/>
          <w:numId w:val="9"/>
        </w:numPr>
        <w:tabs>
          <w:tab w:val="left" w:pos="1182"/>
        </w:tabs>
        <w:spacing w:before="0" w:after="0" w:line="240" w:lineRule="auto"/>
        <w:ind w:left="1182" w:right="0" w:hanging="511"/>
        <w:jc w:val="left"/>
        <w:rPr>
          <w:sz w:val="21"/>
        </w:rPr>
      </w:pPr>
      <w:r>
        <w:rPr>
          <w:spacing w:val="-1"/>
          <w:w w:val="95"/>
          <w:sz w:val="21"/>
        </w:rPr>
        <w:t>每项测试均按此步骤进行</w:t>
      </w:r>
    </w:p>
    <w:p>
      <w:pPr>
        <w:pStyle w:val="5"/>
        <w:spacing w:before="10"/>
        <w:rPr>
          <w:sz w:val="14"/>
        </w:rPr>
      </w:pPr>
    </w:p>
    <w:p>
      <w:pPr>
        <w:pStyle w:val="5"/>
        <w:ind w:left="671"/>
      </w:pPr>
      <w:r>
        <w:rPr>
          <w:w w:val="95"/>
        </w:rPr>
        <w:t>例如：第一项测试结束后，裁判将入场，给头</w:t>
      </w:r>
      <w:r>
        <w:rPr>
          <w:spacing w:val="-3"/>
          <w:w w:val="95"/>
        </w:rPr>
        <w:t>模评分。</w:t>
      </w:r>
    </w:p>
    <w:p>
      <w:pPr>
        <w:pStyle w:val="5"/>
        <w:spacing w:before="12"/>
        <w:rPr>
          <w:sz w:val="14"/>
        </w:rPr>
      </w:pPr>
    </w:p>
    <w:p>
      <w:pPr>
        <w:pStyle w:val="5"/>
        <w:spacing w:line="410" w:lineRule="auto"/>
        <w:ind w:left="280" w:right="1123" w:firstLine="391"/>
      </w:pPr>
      <w:r>
        <w:rPr>
          <w:spacing w:val="-5"/>
          <w:w w:val="99"/>
        </w:rPr>
        <w:t>裁判将分组并循环，分别轮流担任服务人员、测量打分（</w:t>
      </w:r>
      <w:r>
        <w:rPr>
          <w:spacing w:val="-4"/>
          <w:w w:val="99"/>
        </w:rPr>
        <w:t>客观分</w:t>
      </w:r>
      <w:r>
        <w:rPr>
          <w:spacing w:val="-3"/>
          <w:w w:val="99"/>
        </w:rPr>
        <w:t>）</w:t>
      </w:r>
      <w:r>
        <w:rPr>
          <w:spacing w:val="-5"/>
          <w:w w:val="99"/>
        </w:rPr>
        <w:t>裁判和评价打分</w:t>
      </w:r>
      <w:r>
        <w:rPr>
          <w:spacing w:val="-3"/>
          <w:w w:val="99"/>
        </w:rPr>
        <w:t>（</w:t>
      </w:r>
      <w:r>
        <w:rPr>
          <w:spacing w:val="-4"/>
          <w:w w:val="99"/>
        </w:rPr>
        <w:t>主观分</w:t>
      </w:r>
      <w:r>
        <w:rPr>
          <w:spacing w:val="-5"/>
          <w:w w:val="99"/>
        </w:rPr>
        <w:t>）</w:t>
      </w:r>
      <w:r>
        <w:rPr>
          <w:w w:val="99"/>
        </w:rPr>
        <w:t>裁</w:t>
      </w:r>
      <w:r>
        <w:rPr>
          <w:spacing w:val="-3"/>
          <w:w w:val="99"/>
        </w:rPr>
        <w:t>判。</w:t>
      </w:r>
    </w:p>
    <w:p>
      <w:pPr>
        <w:pStyle w:val="5"/>
        <w:spacing w:line="268" w:lineRule="exact"/>
        <w:ind w:left="671"/>
      </w:pPr>
      <w:r>
        <w:rPr>
          <w:w w:val="95"/>
        </w:rPr>
        <w:t>没有评分任务的裁判将作为服务人员监督比赛，确保选手</w:t>
      </w:r>
      <w:r>
        <w:rPr>
          <w:spacing w:val="-2"/>
          <w:w w:val="95"/>
        </w:rPr>
        <w:t>遵守规则。</w:t>
      </w:r>
    </w:p>
    <w:p>
      <w:pPr>
        <w:pStyle w:val="5"/>
        <w:rPr>
          <w:sz w:val="15"/>
        </w:rPr>
      </w:pPr>
    </w:p>
    <w:p>
      <w:pPr>
        <w:pStyle w:val="5"/>
        <w:spacing w:line="410" w:lineRule="auto"/>
        <w:ind w:left="280" w:right="1123" w:firstLine="391"/>
      </w:pPr>
      <w:r>
        <w:rPr>
          <w:spacing w:val="-5"/>
          <w:w w:val="99"/>
        </w:rPr>
        <w:t>服务人员将形成一个小组，比赛期间全程留在场地。不担任打分裁判，也未担任服务人员工作的</w:t>
      </w:r>
      <w:r>
        <w:rPr>
          <w:spacing w:val="-8"/>
          <w:w w:val="99"/>
        </w:rPr>
        <w:t>裁判不得进入比赛场地。</w:t>
      </w:r>
    </w:p>
    <w:p>
      <w:pPr>
        <w:pStyle w:val="5"/>
        <w:spacing w:line="268" w:lineRule="exact"/>
        <w:ind w:left="671"/>
      </w:pPr>
      <w:r>
        <w:rPr>
          <w:w w:val="95"/>
        </w:rPr>
        <w:t>当评分结束后，裁判和选手方</w:t>
      </w:r>
      <w:r>
        <w:rPr>
          <w:spacing w:val="-3"/>
          <w:w w:val="95"/>
        </w:rPr>
        <w:t>可拍照。</w:t>
      </w:r>
    </w:p>
    <w:p>
      <w:pPr>
        <w:pStyle w:val="5"/>
        <w:spacing w:before="12"/>
        <w:rPr>
          <w:sz w:val="14"/>
        </w:rPr>
      </w:pPr>
    </w:p>
    <w:p>
      <w:pPr>
        <w:pStyle w:val="5"/>
        <w:ind w:left="671"/>
      </w:pPr>
      <w:r>
        <w:rPr>
          <w:w w:val="95"/>
        </w:rPr>
        <w:t>当全体裁判完成打分后，裁判必须将打分表交</w:t>
      </w:r>
      <w:r>
        <w:rPr>
          <w:spacing w:val="-2"/>
          <w:w w:val="95"/>
        </w:rPr>
        <w:t>给裁判长。</w:t>
      </w:r>
    </w:p>
    <w:p>
      <w:pPr>
        <w:pStyle w:val="5"/>
        <w:rPr>
          <w:sz w:val="15"/>
        </w:rPr>
      </w:pPr>
    </w:p>
    <w:p>
      <w:pPr>
        <w:pStyle w:val="5"/>
        <w:spacing w:line="408" w:lineRule="auto"/>
        <w:ind w:left="280" w:right="1123" w:firstLine="391"/>
      </w:pPr>
      <w:r>
        <w:rPr>
          <w:spacing w:val="-5"/>
          <w:w w:val="99"/>
        </w:rPr>
        <w:t>管理人员从事相关书面工作，不得进入比赛场地，除非应项目裁判长的要求，提供其他协助。没</w:t>
      </w:r>
      <w:r>
        <w:rPr>
          <w:spacing w:val="-8"/>
          <w:w w:val="99"/>
        </w:rPr>
        <w:t>有任务的裁判，除非应项目裁判长的要求，否则不得进入比赛场地，只能在管理人员房间。</w:t>
      </w:r>
    </w:p>
    <w:p>
      <w:pPr>
        <w:pStyle w:val="12"/>
        <w:numPr>
          <w:ilvl w:val="0"/>
          <w:numId w:val="9"/>
        </w:numPr>
        <w:tabs>
          <w:tab w:val="left" w:pos="1182"/>
        </w:tabs>
        <w:spacing w:before="4" w:after="0" w:line="240" w:lineRule="auto"/>
        <w:ind w:left="1182" w:right="0" w:hanging="511"/>
        <w:jc w:val="left"/>
        <w:rPr>
          <w:sz w:val="21"/>
        </w:rPr>
      </w:pPr>
      <w:r>
        <w:rPr>
          <w:spacing w:val="-3"/>
          <w:w w:val="95"/>
          <w:sz w:val="21"/>
        </w:rPr>
        <w:t>成绩并列</w:t>
      </w:r>
    </w:p>
    <w:p>
      <w:pPr>
        <w:pStyle w:val="5"/>
        <w:rPr>
          <w:sz w:val="15"/>
        </w:rPr>
      </w:pPr>
    </w:p>
    <w:p>
      <w:pPr>
        <w:pStyle w:val="5"/>
        <w:ind w:left="671"/>
      </w:pPr>
      <w:r>
        <w:rPr>
          <w:w w:val="95"/>
        </w:rPr>
        <w:t>当出现选手总成绩并列时，将以第一天比赛日的第一场比</w:t>
      </w:r>
      <w:r>
        <w:rPr>
          <w:spacing w:val="-2"/>
          <w:w w:val="95"/>
        </w:rPr>
        <w:t>赛成绩为准。</w:t>
      </w:r>
    </w:p>
    <w:p>
      <w:pPr>
        <w:spacing w:after="0"/>
        <w:sectPr>
          <w:pgSz w:w="11910" w:h="16840"/>
          <w:pgMar w:top="1600" w:right="400" w:bottom="660" w:left="1080" w:header="0" w:footer="474" w:gutter="0"/>
          <w:cols w:space="720" w:num="1"/>
        </w:sectPr>
      </w:pPr>
    </w:p>
    <w:p>
      <w:pPr>
        <w:pStyle w:val="2"/>
        <w:spacing w:before="37"/>
      </w:pPr>
      <w:r>
        <w:rPr>
          <w:spacing w:val="-2"/>
          <w:w w:val="90"/>
        </w:rPr>
        <w:t>三、竞赛细则</w:t>
      </w:r>
    </w:p>
    <w:p>
      <w:pPr>
        <w:pStyle w:val="3"/>
        <w:spacing w:before="71"/>
        <w:ind w:left="808"/>
      </w:pPr>
      <w:bookmarkStart w:id="26" w:name="（一）选手工位"/>
      <w:bookmarkEnd w:id="26"/>
      <w:r>
        <w:rPr>
          <w:w w:val="90"/>
        </w:rPr>
        <w:t>（一）</w:t>
      </w:r>
      <w:r>
        <w:rPr>
          <w:spacing w:val="-3"/>
          <w:w w:val="90"/>
        </w:rPr>
        <w:t>选手工位</w:t>
      </w:r>
    </w:p>
    <w:p>
      <w:pPr>
        <w:pStyle w:val="5"/>
        <w:spacing w:before="151"/>
        <w:ind w:left="700"/>
      </w:pPr>
      <w:r>
        <w:rPr>
          <w:spacing w:val="-1"/>
          <w:w w:val="95"/>
        </w:rPr>
        <w:t>每</w:t>
      </w:r>
      <w:r>
        <w:rPr>
          <w:rFonts w:hint="eastAsia"/>
          <w:spacing w:val="-1"/>
          <w:w w:val="95"/>
          <w:lang w:val="en-US" w:eastAsia="zh-CN"/>
        </w:rPr>
        <w:t>次</w:t>
      </w:r>
      <w:r>
        <w:rPr>
          <w:spacing w:val="-1"/>
          <w:w w:val="95"/>
        </w:rPr>
        <w:t>比赛开始前抽取工位，选手赛前需对每场模块进行工位抽签。</w:t>
      </w:r>
    </w:p>
    <w:p>
      <w:pPr>
        <w:pStyle w:val="3"/>
        <w:spacing w:before="100"/>
      </w:pPr>
      <w:bookmarkStart w:id="27" w:name="（二）技能特定的安全要求"/>
      <w:bookmarkEnd w:id="27"/>
      <w:r>
        <w:rPr>
          <w:w w:val="95"/>
        </w:rPr>
        <w:t>（二）技能特定的安全要</w:t>
      </w:r>
      <w:r>
        <w:rPr>
          <w:spacing w:val="-10"/>
          <w:w w:val="95"/>
        </w:rPr>
        <w:t>求</w:t>
      </w:r>
    </w:p>
    <w:p>
      <w:pPr>
        <w:pStyle w:val="5"/>
        <w:spacing w:before="150" w:line="393" w:lineRule="auto"/>
        <w:ind w:left="280" w:right="1099" w:firstLine="379"/>
        <w:jc w:val="both"/>
      </w:pPr>
      <w:r>
        <w:rPr>
          <w:spacing w:val="-5"/>
          <w:w w:val="93"/>
        </w:rPr>
        <w:t>技能特定规则不得抵触或超越竞赛规则，技能特定规则规定并明确了本技能竞赛项目自身特有的详细</w:t>
      </w:r>
      <w:r>
        <w:rPr>
          <w:spacing w:val="-10"/>
          <w:w w:val="93"/>
        </w:rPr>
        <w:t>规定，该规定各竞赛项目之间不尽相同。包括、但不限于个人电子设备、数据</w:t>
      </w:r>
      <w:r>
        <w:rPr>
          <w:spacing w:val="-10"/>
          <w:w w:val="99"/>
        </w:rPr>
        <w:t>储存装置、使用互联网、过程与工作流程、和文件管理与分发。</w:t>
      </w:r>
    </w:p>
    <w:p>
      <w:pPr>
        <w:pStyle w:val="5"/>
        <w:spacing w:before="8" w:after="1"/>
        <w:rPr>
          <w:sz w:val="28"/>
        </w:rPr>
      </w:pPr>
    </w:p>
    <w:tbl>
      <w:tblPr>
        <w:tblStyle w:val="9"/>
        <w:tblW w:w="0" w:type="auto"/>
        <w:tblInd w:w="7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11"/>
        <w:gridCol w:w="56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711" w:type="dxa"/>
          </w:tcPr>
          <w:p>
            <w:pPr>
              <w:pStyle w:val="13"/>
              <w:spacing w:before="10"/>
              <w:rPr>
                <w:sz w:val="18"/>
              </w:rPr>
            </w:pPr>
          </w:p>
          <w:p>
            <w:pPr>
              <w:pStyle w:val="13"/>
              <w:ind w:left="882"/>
              <w:rPr>
                <w:sz w:val="21"/>
              </w:rPr>
            </w:pPr>
            <w:r>
              <w:rPr>
                <w:spacing w:val="-2"/>
                <w:w w:val="95"/>
                <w:sz w:val="21"/>
              </w:rPr>
              <w:t>项目/任务</w:t>
            </w:r>
          </w:p>
        </w:tc>
        <w:tc>
          <w:tcPr>
            <w:tcW w:w="5606" w:type="dxa"/>
          </w:tcPr>
          <w:p>
            <w:pPr>
              <w:pStyle w:val="13"/>
              <w:spacing w:before="10"/>
              <w:rPr>
                <w:sz w:val="18"/>
              </w:rPr>
            </w:pPr>
          </w:p>
          <w:p>
            <w:pPr>
              <w:pStyle w:val="13"/>
              <w:ind w:left="2188" w:right="2182"/>
              <w:jc w:val="center"/>
              <w:rPr>
                <w:sz w:val="21"/>
              </w:rPr>
            </w:pPr>
            <w:r>
              <w:rPr>
                <w:spacing w:val="-2"/>
                <w:w w:val="95"/>
                <w:sz w:val="21"/>
              </w:rPr>
              <w:t>技能特定规则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2711" w:type="dxa"/>
          </w:tcPr>
          <w:p>
            <w:pPr>
              <w:pStyle w:val="13"/>
              <w:spacing w:before="141"/>
              <w:ind w:left="49" w:right="30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技术运用——个人摄影</w:t>
            </w:r>
            <w:r>
              <w:rPr>
                <w:spacing w:val="-4"/>
                <w:w w:val="95"/>
                <w:sz w:val="21"/>
              </w:rPr>
              <w:t>、摄像</w:t>
            </w:r>
          </w:p>
          <w:p>
            <w:pPr>
              <w:pStyle w:val="13"/>
              <w:spacing w:before="173"/>
              <w:ind w:left="39" w:right="30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设</w:t>
            </w:r>
            <w:r>
              <w:rPr>
                <w:spacing w:val="-10"/>
                <w:sz w:val="21"/>
              </w:rPr>
              <w:t>备</w:t>
            </w:r>
          </w:p>
        </w:tc>
        <w:tc>
          <w:tcPr>
            <w:tcW w:w="5606" w:type="dxa"/>
          </w:tcPr>
          <w:p>
            <w:pPr>
              <w:pStyle w:val="13"/>
              <w:numPr>
                <w:ilvl w:val="0"/>
                <w:numId w:val="10"/>
              </w:numPr>
              <w:tabs>
                <w:tab w:val="left" w:pos="427"/>
                <w:tab w:val="left" w:pos="428"/>
              </w:tabs>
              <w:spacing w:before="2" w:after="0" w:line="440" w:lineRule="exact"/>
              <w:ind w:left="427" w:right="85" w:hanging="420"/>
              <w:jc w:val="left"/>
              <w:rPr>
                <w:sz w:val="21"/>
              </w:rPr>
            </w:pPr>
            <w:r>
              <w:rPr>
                <w:spacing w:val="-2"/>
                <w:w w:val="95"/>
                <w:sz w:val="21"/>
              </w:rPr>
              <w:t>仅在竞赛结束之后，选手、裁判方可在竞赛场地中使用个</w:t>
            </w:r>
            <w:r>
              <w:rPr>
                <w:spacing w:val="-2"/>
                <w:sz w:val="21"/>
              </w:rPr>
              <w:t>人摄影和摄像设备。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711" w:type="dxa"/>
          </w:tcPr>
          <w:p>
            <w:pPr>
              <w:pStyle w:val="13"/>
              <w:spacing w:before="141"/>
              <w:ind w:left="724"/>
              <w:rPr>
                <w:sz w:val="21"/>
              </w:rPr>
            </w:pPr>
            <w:r>
              <w:rPr>
                <w:spacing w:val="-2"/>
                <w:w w:val="95"/>
                <w:sz w:val="21"/>
              </w:rPr>
              <w:t>模板、辅具等</w:t>
            </w:r>
          </w:p>
        </w:tc>
        <w:tc>
          <w:tcPr>
            <w:tcW w:w="5606" w:type="dxa"/>
          </w:tcPr>
          <w:p>
            <w:pPr>
              <w:pStyle w:val="13"/>
              <w:numPr>
                <w:ilvl w:val="0"/>
                <w:numId w:val="11"/>
              </w:numPr>
              <w:tabs>
                <w:tab w:val="left" w:pos="427"/>
                <w:tab w:val="left" w:pos="428"/>
              </w:tabs>
              <w:spacing w:before="144" w:after="0" w:line="240" w:lineRule="auto"/>
              <w:ind w:left="427" w:right="0" w:hanging="423"/>
              <w:jc w:val="left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选手不得将模板或者辅具带入竞赛场地。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2711" w:type="dxa"/>
          </w:tcPr>
          <w:p>
            <w:pPr>
              <w:pStyle w:val="13"/>
              <w:spacing w:before="142"/>
              <w:ind w:left="356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图纸/绘图、信息记录</w:t>
            </w:r>
          </w:p>
        </w:tc>
        <w:tc>
          <w:tcPr>
            <w:tcW w:w="5606" w:type="dxa"/>
          </w:tcPr>
          <w:p>
            <w:pPr>
              <w:pStyle w:val="13"/>
              <w:numPr>
                <w:ilvl w:val="0"/>
                <w:numId w:val="12"/>
              </w:numPr>
              <w:tabs>
                <w:tab w:val="left" w:pos="427"/>
                <w:tab w:val="left" w:pos="428"/>
              </w:tabs>
              <w:spacing w:before="142" w:after="0" w:line="240" w:lineRule="auto"/>
              <w:ind w:left="427" w:right="0" w:hanging="423"/>
              <w:jc w:val="left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选手不得将绘图或记录设备带入竞赛场地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0" w:hRule="atLeast"/>
        </w:trPr>
        <w:tc>
          <w:tcPr>
            <w:tcW w:w="2711" w:type="dxa"/>
          </w:tcPr>
          <w:p>
            <w:pPr>
              <w:pStyle w:val="13"/>
              <w:spacing w:before="141"/>
              <w:ind w:left="205"/>
              <w:rPr>
                <w:sz w:val="21"/>
              </w:rPr>
            </w:pPr>
            <w:r>
              <w:rPr>
                <w:spacing w:val="-3"/>
                <w:w w:val="90"/>
                <w:sz w:val="21"/>
              </w:rPr>
              <w:t>可持续性</w:t>
            </w:r>
          </w:p>
        </w:tc>
        <w:tc>
          <w:tcPr>
            <w:tcW w:w="5606" w:type="dxa"/>
          </w:tcPr>
          <w:p>
            <w:pPr>
              <w:pStyle w:val="13"/>
              <w:numPr>
                <w:ilvl w:val="0"/>
                <w:numId w:val="13"/>
              </w:numPr>
              <w:tabs>
                <w:tab w:val="left" w:pos="427"/>
                <w:tab w:val="left" w:pos="428"/>
              </w:tabs>
              <w:spacing w:before="144" w:after="0" w:line="391" w:lineRule="auto"/>
              <w:ind w:left="427" w:right="13" w:hanging="420"/>
              <w:jc w:val="left"/>
              <w:rPr>
                <w:sz w:val="21"/>
              </w:rPr>
            </w:pPr>
            <w:r>
              <w:rPr>
                <w:spacing w:val="-1"/>
                <w:w w:val="99"/>
                <w:sz w:val="21"/>
              </w:rPr>
              <w:t>所有选手只能调配完成任务所必须数量的产品（</w:t>
            </w:r>
            <w:r>
              <w:rPr>
                <w:w w:val="99"/>
                <w:sz w:val="21"/>
              </w:rPr>
              <w:t>染膏）</w:t>
            </w:r>
            <w:r>
              <w:rPr>
                <w:spacing w:val="-1"/>
                <w:w w:val="99"/>
                <w:sz w:val="21"/>
              </w:rPr>
              <w:t>以避免浪费。所有的容器</w:t>
            </w:r>
            <w:r>
              <w:rPr>
                <w:spacing w:val="2"/>
                <w:w w:val="99"/>
                <w:sz w:val="21"/>
              </w:rPr>
              <w:t>（</w:t>
            </w:r>
            <w:r>
              <w:rPr>
                <w:spacing w:val="-1"/>
                <w:w w:val="99"/>
                <w:sz w:val="21"/>
              </w:rPr>
              <w:t>碗</w:t>
            </w:r>
            <w:r>
              <w:rPr>
                <w:spacing w:val="2"/>
                <w:w w:val="99"/>
                <w:sz w:val="21"/>
              </w:rPr>
              <w:t>）</w:t>
            </w:r>
            <w:r>
              <w:rPr>
                <w:spacing w:val="-1"/>
                <w:w w:val="99"/>
                <w:sz w:val="21"/>
              </w:rPr>
              <w:t>在清洗前需向裁判出示</w:t>
            </w:r>
            <w:r>
              <w:rPr>
                <w:spacing w:val="-5"/>
                <w:w w:val="99"/>
                <w:sz w:val="21"/>
              </w:rPr>
              <w:t>如果容器中剩余物数量被认为过多，将进行称重；如果超过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1"/>
                <w:w w:val="99"/>
                <w:sz w:val="21"/>
              </w:rPr>
              <w:t>1</w:t>
            </w:r>
            <w:r>
              <w:rPr>
                <w:w w:val="99"/>
                <w:sz w:val="21"/>
              </w:rPr>
              <w:t>0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1"/>
                <w:w w:val="99"/>
                <w:sz w:val="21"/>
              </w:rPr>
              <w:t>克，被认为是一次违规。</w:t>
            </w:r>
          </w:p>
          <w:p>
            <w:pPr>
              <w:pStyle w:val="13"/>
              <w:numPr>
                <w:ilvl w:val="0"/>
                <w:numId w:val="13"/>
              </w:numPr>
              <w:tabs>
                <w:tab w:val="left" w:pos="427"/>
                <w:tab w:val="left" w:pos="428"/>
              </w:tabs>
              <w:spacing w:before="4" w:after="0" w:line="240" w:lineRule="auto"/>
              <w:ind w:left="427" w:right="0" w:hanging="423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选手工具箱体积不得大于 </w:t>
            </w:r>
            <w:r>
              <w:rPr>
                <w:sz w:val="21"/>
              </w:rPr>
              <w:t>0.35</w:t>
            </w:r>
            <w:r>
              <w:rPr>
                <w:spacing w:val="-7"/>
                <w:sz w:val="21"/>
              </w:rPr>
              <w:t xml:space="preserve"> 立方米。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</w:trPr>
        <w:tc>
          <w:tcPr>
            <w:tcW w:w="2711" w:type="dxa"/>
          </w:tcPr>
          <w:p>
            <w:pPr>
              <w:pStyle w:val="13"/>
              <w:spacing w:before="141"/>
              <w:ind w:left="205"/>
              <w:rPr>
                <w:sz w:val="21"/>
              </w:rPr>
            </w:pPr>
            <w:r>
              <w:rPr>
                <w:spacing w:val="-3"/>
                <w:w w:val="90"/>
                <w:sz w:val="21"/>
              </w:rPr>
              <w:t>设备故障</w:t>
            </w:r>
          </w:p>
        </w:tc>
        <w:tc>
          <w:tcPr>
            <w:tcW w:w="5606" w:type="dxa"/>
          </w:tcPr>
          <w:p>
            <w:pPr>
              <w:pStyle w:val="13"/>
              <w:numPr>
                <w:ilvl w:val="0"/>
                <w:numId w:val="14"/>
              </w:numPr>
              <w:tabs>
                <w:tab w:val="left" w:pos="427"/>
                <w:tab w:val="left" w:pos="428"/>
              </w:tabs>
              <w:spacing w:before="38" w:after="0" w:line="440" w:lineRule="atLeast"/>
              <w:ind w:left="427" w:right="267" w:hanging="420"/>
              <w:jc w:val="left"/>
              <w:rPr>
                <w:sz w:val="21"/>
              </w:rPr>
            </w:pPr>
            <w:r>
              <w:rPr>
                <w:spacing w:val="6"/>
                <w:w w:val="93"/>
                <w:sz w:val="21"/>
              </w:rPr>
              <w:t>如果出现设备故障，计时员应记录该设备更换所花费时</w:t>
            </w:r>
            <w:r>
              <w:rPr>
                <w:spacing w:val="6"/>
                <w:w w:val="99"/>
                <w:sz w:val="21"/>
              </w:rPr>
              <w:t>间，并补入该模块的操作时间。</w:t>
            </w:r>
          </w:p>
        </w:tc>
      </w:tr>
    </w:tbl>
    <w:p>
      <w:pPr>
        <w:pStyle w:val="5"/>
        <w:spacing w:before="6"/>
      </w:pPr>
    </w:p>
    <w:p>
      <w:pPr>
        <w:pStyle w:val="3"/>
        <w:spacing w:before="61"/>
      </w:pPr>
      <w:bookmarkStart w:id="28" w:name="_bookmark17"/>
      <w:bookmarkEnd w:id="28"/>
      <w:bookmarkStart w:id="29" w:name="必须遵循以下技能特定安全要求："/>
      <w:bookmarkEnd w:id="29"/>
      <w:r>
        <w:rPr>
          <w:w w:val="95"/>
        </w:rPr>
        <w:t>必须遵循以下技能特定安全</w:t>
      </w:r>
      <w:r>
        <w:rPr>
          <w:spacing w:val="-4"/>
          <w:w w:val="95"/>
        </w:rPr>
        <w:t>要求：</w:t>
      </w:r>
    </w:p>
    <w:p>
      <w:pPr>
        <w:pStyle w:val="12"/>
        <w:numPr>
          <w:ilvl w:val="1"/>
          <w:numId w:val="9"/>
        </w:numPr>
        <w:tabs>
          <w:tab w:val="left" w:pos="1665"/>
          <w:tab w:val="left" w:pos="1666"/>
        </w:tabs>
        <w:spacing w:before="151" w:after="0" w:line="240" w:lineRule="auto"/>
        <w:ind w:left="1665" w:right="0" w:hanging="526"/>
        <w:jc w:val="left"/>
        <w:rPr>
          <w:sz w:val="21"/>
        </w:rPr>
      </w:pPr>
      <w:r>
        <w:rPr>
          <w:spacing w:val="-1"/>
          <w:w w:val="95"/>
          <w:sz w:val="21"/>
        </w:rPr>
        <w:t>每个模块开始前，检查所有用电设备；</w:t>
      </w:r>
    </w:p>
    <w:p>
      <w:pPr>
        <w:pStyle w:val="12"/>
        <w:numPr>
          <w:ilvl w:val="1"/>
          <w:numId w:val="9"/>
        </w:numPr>
        <w:tabs>
          <w:tab w:val="left" w:pos="1665"/>
          <w:tab w:val="left" w:pos="1666"/>
        </w:tabs>
        <w:spacing w:before="170" w:after="0" w:line="240" w:lineRule="auto"/>
        <w:ind w:left="1665" w:right="0" w:hanging="526"/>
        <w:jc w:val="left"/>
        <w:rPr>
          <w:sz w:val="21"/>
        </w:rPr>
      </w:pPr>
      <w:r>
        <w:rPr>
          <w:w w:val="95"/>
          <w:sz w:val="21"/>
        </w:rPr>
        <w:t>拔出电器插头时需保持手部干燥（注意捏住插头而不是电线</w:t>
      </w:r>
      <w:r>
        <w:rPr>
          <w:spacing w:val="-5"/>
          <w:w w:val="95"/>
          <w:sz w:val="21"/>
        </w:rPr>
        <w:t>）；</w:t>
      </w:r>
    </w:p>
    <w:p>
      <w:pPr>
        <w:pStyle w:val="12"/>
        <w:numPr>
          <w:ilvl w:val="1"/>
          <w:numId w:val="9"/>
        </w:numPr>
        <w:tabs>
          <w:tab w:val="left" w:pos="1665"/>
          <w:tab w:val="left" w:pos="1666"/>
        </w:tabs>
        <w:spacing w:before="173" w:after="0" w:line="240" w:lineRule="auto"/>
        <w:ind w:left="1665" w:right="0" w:hanging="526"/>
        <w:jc w:val="left"/>
        <w:rPr>
          <w:sz w:val="21"/>
        </w:rPr>
      </w:pPr>
      <w:r>
        <w:rPr>
          <w:spacing w:val="-1"/>
          <w:w w:val="95"/>
          <w:sz w:val="21"/>
        </w:rPr>
        <w:t>使用可能直接接触到皮肤的化学药剂时，需带上防护手套；</w:t>
      </w:r>
    </w:p>
    <w:p>
      <w:pPr>
        <w:pStyle w:val="12"/>
        <w:numPr>
          <w:ilvl w:val="1"/>
          <w:numId w:val="9"/>
        </w:numPr>
        <w:tabs>
          <w:tab w:val="left" w:pos="1665"/>
          <w:tab w:val="left" w:pos="1666"/>
        </w:tabs>
        <w:spacing w:before="170" w:after="0" w:line="240" w:lineRule="auto"/>
        <w:ind w:left="1665" w:right="0" w:hanging="526"/>
        <w:jc w:val="left"/>
        <w:rPr>
          <w:sz w:val="21"/>
        </w:rPr>
      </w:pPr>
      <w:r>
        <w:rPr>
          <w:spacing w:val="-1"/>
          <w:w w:val="95"/>
          <w:sz w:val="21"/>
        </w:rPr>
        <w:t>赛场配备外伤急救包，举手示意，或立即向场地中的裁判寻求帮助；</w:t>
      </w:r>
    </w:p>
    <w:p>
      <w:pPr>
        <w:pStyle w:val="12"/>
        <w:numPr>
          <w:ilvl w:val="1"/>
          <w:numId w:val="9"/>
        </w:numPr>
        <w:tabs>
          <w:tab w:val="left" w:pos="1665"/>
          <w:tab w:val="left" w:pos="1666"/>
        </w:tabs>
        <w:spacing w:before="170" w:after="0" w:line="240" w:lineRule="auto"/>
        <w:ind w:left="1665" w:right="0" w:hanging="526"/>
        <w:jc w:val="left"/>
        <w:rPr>
          <w:sz w:val="21"/>
        </w:rPr>
      </w:pPr>
      <w:r>
        <w:rPr>
          <w:w w:val="95"/>
          <w:sz w:val="21"/>
        </w:rPr>
        <w:t>所有的受伤情况必须填表（表格在技能管理套表中）</w:t>
      </w:r>
      <w:r>
        <w:rPr>
          <w:spacing w:val="-1"/>
          <w:w w:val="95"/>
          <w:sz w:val="21"/>
        </w:rPr>
        <w:t>，向大赛组委会汇报；</w:t>
      </w:r>
    </w:p>
    <w:p>
      <w:pPr>
        <w:pStyle w:val="12"/>
        <w:numPr>
          <w:ilvl w:val="1"/>
          <w:numId w:val="9"/>
        </w:numPr>
        <w:tabs>
          <w:tab w:val="left" w:pos="1665"/>
          <w:tab w:val="left" w:pos="1666"/>
        </w:tabs>
        <w:spacing w:before="172" w:after="0" w:line="240" w:lineRule="auto"/>
        <w:ind w:left="1665" w:right="0" w:hanging="526"/>
        <w:jc w:val="left"/>
        <w:rPr>
          <w:sz w:val="21"/>
        </w:rPr>
      </w:pPr>
      <w:r>
        <w:rPr>
          <w:spacing w:val="-1"/>
          <w:w w:val="95"/>
          <w:sz w:val="21"/>
        </w:rPr>
        <w:t>竞赛中需采用手推车放置手用工具和设备；</w:t>
      </w:r>
    </w:p>
    <w:p>
      <w:pPr>
        <w:pStyle w:val="12"/>
        <w:numPr>
          <w:ilvl w:val="1"/>
          <w:numId w:val="9"/>
        </w:numPr>
        <w:tabs>
          <w:tab w:val="left" w:pos="1665"/>
          <w:tab w:val="left" w:pos="1666"/>
        </w:tabs>
        <w:spacing w:before="171" w:after="0" w:line="240" w:lineRule="auto"/>
        <w:ind w:left="1665" w:right="0" w:hanging="526"/>
        <w:jc w:val="left"/>
        <w:rPr>
          <w:sz w:val="21"/>
        </w:rPr>
      </w:pPr>
      <w:r>
        <w:rPr>
          <w:spacing w:val="-1"/>
          <w:w w:val="95"/>
          <w:sz w:val="21"/>
        </w:rPr>
        <w:t>如有水溅出需擦拭干净；</w:t>
      </w:r>
    </w:p>
    <w:p>
      <w:pPr>
        <w:pStyle w:val="12"/>
        <w:numPr>
          <w:ilvl w:val="1"/>
          <w:numId w:val="9"/>
        </w:numPr>
        <w:tabs>
          <w:tab w:val="left" w:pos="1665"/>
          <w:tab w:val="left" w:pos="1666"/>
        </w:tabs>
        <w:spacing w:before="172" w:after="0" w:line="240" w:lineRule="auto"/>
        <w:ind w:left="1665" w:right="0" w:hanging="526"/>
        <w:jc w:val="left"/>
        <w:rPr>
          <w:sz w:val="21"/>
        </w:rPr>
      </w:pPr>
      <w:r>
        <w:rPr>
          <w:spacing w:val="-2"/>
          <w:w w:val="95"/>
          <w:sz w:val="21"/>
        </w:rPr>
        <w:t>废弃物需妥善处置；</w:t>
      </w:r>
    </w:p>
    <w:p>
      <w:pPr>
        <w:spacing w:after="0" w:line="240" w:lineRule="auto"/>
        <w:jc w:val="left"/>
        <w:rPr>
          <w:sz w:val="21"/>
        </w:rPr>
        <w:sectPr>
          <w:pgSz w:w="11910" w:h="16840"/>
          <w:pgMar w:top="1480" w:right="400" w:bottom="660" w:left="1080" w:header="0" w:footer="474" w:gutter="0"/>
          <w:cols w:space="720" w:num="1"/>
        </w:sectPr>
      </w:pPr>
    </w:p>
    <w:p>
      <w:pPr>
        <w:pStyle w:val="12"/>
        <w:numPr>
          <w:ilvl w:val="1"/>
          <w:numId w:val="9"/>
        </w:numPr>
        <w:tabs>
          <w:tab w:val="left" w:pos="1665"/>
          <w:tab w:val="left" w:pos="1666"/>
        </w:tabs>
        <w:spacing w:before="67" w:after="0" w:line="240" w:lineRule="auto"/>
        <w:ind w:left="1665" w:right="0" w:hanging="526"/>
        <w:jc w:val="left"/>
        <w:rPr>
          <w:sz w:val="21"/>
        </w:rPr>
      </w:pPr>
      <w:r>
        <w:rPr>
          <w:spacing w:val="-1"/>
          <w:w w:val="95"/>
          <w:sz w:val="21"/>
        </w:rPr>
        <w:t>用过的毛巾需放在适当的区域；</w:t>
      </w:r>
    </w:p>
    <w:p>
      <w:pPr>
        <w:pStyle w:val="12"/>
        <w:numPr>
          <w:ilvl w:val="1"/>
          <w:numId w:val="9"/>
        </w:numPr>
        <w:tabs>
          <w:tab w:val="left" w:pos="1665"/>
          <w:tab w:val="left" w:pos="1666"/>
        </w:tabs>
        <w:spacing w:before="172" w:after="0" w:line="240" w:lineRule="auto"/>
        <w:ind w:left="1665" w:right="0" w:hanging="526"/>
        <w:jc w:val="left"/>
        <w:rPr>
          <w:sz w:val="21"/>
        </w:rPr>
      </w:pPr>
      <w:r>
        <w:rPr>
          <w:spacing w:val="-1"/>
          <w:w w:val="95"/>
          <w:sz w:val="21"/>
        </w:rPr>
        <w:t>离开竞赛区域前，清扫工作区、确保场地清洁且符合专业要求、擦净镜子；</w:t>
      </w:r>
    </w:p>
    <w:p>
      <w:pPr>
        <w:pStyle w:val="12"/>
        <w:numPr>
          <w:ilvl w:val="1"/>
          <w:numId w:val="9"/>
        </w:numPr>
        <w:tabs>
          <w:tab w:val="left" w:pos="1665"/>
          <w:tab w:val="left" w:pos="1666"/>
        </w:tabs>
        <w:spacing w:before="170" w:after="0" w:line="240" w:lineRule="auto"/>
        <w:ind w:left="1665" w:right="0" w:hanging="526"/>
        <w:jc w:val="left"/>
        <w:rPr>
          <w:sz w:val="21"/>
        </w:rPr>
      </w:pPr>
      <w:r>
        <w:rPr>
          <w:spacing w:val="-1"/>
          <w:w w:val="95"/>
          <w:sz w:val="21"/>
        </w:rPr>
        <w:t>工具箱和包必须移出工作区，存放在指定区域；</w:t>
      </w:r>
    </w:p>
    <w:p>
      <w:pPr>
        <w:pStyle w:val="12"/>
        <w:numPr>
          <w:ilvl w:val="1"/>
          <w:numId w:val="9"/>
        </w:numPr>
        <w:tabs>
          <w:tab w:val="left" w:pos="1665"/>
          <w:tab w:val="left" w:pos="1666"/>
        </w:tabs>
        <w:spacing w:before="173" w:after="0" w:line="240" w:lineRule="auto"/>
        <w:ind w:left="1665" w:right="0" w:hanging="526"/>
        <w:jc w:val="left"/>
        <w:rPr>
          <w:sz w:val="21"/>
        </w:rPr>
      </w:pPr>
      <w:r>
        <w:rPr>
          <w:w w:val="95"/>
          <w:sz w:val="21"/>
        </w:rPr>
        <w:t>选手必须在指定的工作台和工作区域进行准备工作，</w:t>
      </w:r>
      <w:r>
        <w:rPr>
          <w:spacing w:val="77"/>
          <w:sz w:val="21"/>
        </w:rPr>
        <w:t xml:space="preserve">  </w:t>
      </w:r>
      <w:r>
        <w:rPr>
          <w:spacing w:val="-1"/>
          <w:w w:val="95"/>
          <w:sz w:val="21"/>
        </w:rPr>
        <w:t>而不是在地面或其他位置；</w:t>
      </w:r>
    </w:p>
    <w:p>
      <w:pPr>
        <w:pStyle w:val="12"/>
        <w:numPr>
          <w:ilvl w:val="1"/>
          <w:numId w:val="9"/>
        </w:numPr>
        <w:tabs>
          <w:tab w:val="left" w:pos="1665"/>
          <w:tab w:val="left" w:pos="1666"/>
        </w:tabs>
        <w:spacing w:before="170" w:after="0" w:line="240" w:lineRule="auto"/>
        <w:ind w:left="1665" w:right="0" w:hanging="526"/>
        <w:jc w:val="left"/>
        <w:rPr>
          <w:sz w:val="21"/>
        </w:rPr>
      </w:pPr>
      <w:r>
        <w:rPr>
          <w:spacing w:val="-2"/>
          <w:w w:val="95"/>
          <w:sz w:val="21"/>
        </w:rPr>
        <w:t>竞赛区域不得跑动。</w:t>
      </w:r>
    </w:p>
    <w:p>
      <w:pPr>
        <w:pStyle w:val="5"/>
        <w:rPr>
          <w:sz w:val="22"/>
        </w:rPr>
      </w:pPr>
    </w:p>
    <w:p>
      <w:pPr>
        <w:pStyle w:val="5"/>
        <w:spacing w:before="12"/>
        <w:rPr>
          <w:sz w:val="16"/>
        </w:rPr>
      </w:pPr>
    </w:p>
    <w:p>
      <w:pPr>
        <w:pStyle w:val="3"/>
        <w:spacing w:before="32"/>
        <w:ind w:left="1140"/>
      </w:pPr>
      <w:bookmarkStart w:id="30" w:name="_bookmark21"/>
      <w:bookmarkEnd w:id="30"/>
      <w:bookmarkStart w:id="31" w:name="（三）基础设施清单"/>
      <w:bookmarkEnd w:id="31"/>
      <w:bookmarkStart w:id="32" w:name="四、竞赛场地、设施设备等安排"/>
      <w:bookmarkEnd w:id="32"/>
      <w:r>
        <w:rPr>
          <w:w w:val="95"/>
        </w:rPr>
        <w:t>（三）基础设施清</w:t>
      </w:r>
      <w:r>
        <w:rPr>
          <w:spacing w:val="-10"/>
          <w:w w:val="95"/>
        </w:rPr>
        <w:t>单</w:t>
      </w:r>
    </w:p>
    <w:p>
      <w:pPr>
        <w:pStyle w:val="3"/>
        <w:spacing w:before="205" w:after="35"/>
        <w:ind w:left="1981" w:right="2369"/>
        <w:jc w:val="center"/>
      </w:pPr>
      <w:bookmarkStart w:id="33" w:name="_bookmark22"/>
      <w:bookmarkEnd w:id="33"/>
      <w:bookmarkStart w:id="34" w:name="美发项目赛场提供设施、设备清单"/>
      <w:bookmarkEnd w:id="34"/>
      <w:r>
        <w:rPr>
          <w:w w:val="95"/>
        </w:rPr>
        <w:t>美发项目赛场提供设施、设</w:t>
      </w:r>
      <w:r>
        <w:rPr>
          <w:spacing w:val="-4"/>
          <w:w w:val="95"/>
        </w:rPr>
        <w:t>备清单</w:t>
      </w:r>
    </w:p>
    <w:tbl>
      <w:tblPr>
        <w:tblStyle w:val="9"/>
        <w:tblW w:w="0" w:type="auto"/>
        <w:tblInd w:w="6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6"/>
        <w:gridCol w:w="2974"/>
        <w:gridCol w:w="2131"/>
        <w:gridCol w:w="2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286" w:type="dxa"/>
            <w:shd w:val="clear" w:color="auto" w:fill="1F477B"/>
          </w:tcPr>
          <w:p>
            <w:pPr>
              <w:pStyle w:val="13"/>
              <w:spacing w:before="8"/>
              <w:rPr>
                <w:rFonts w:ascii="楷体"/>
                <w:b/>
                <w:sz w:val="17"/>
              </w:rPr>
            </w:pPr>
          </w:p>
          <w:p>
            <w:pPr>
              <w:pStyle w:val="13"/>
              <w:ind w:left="430" w:right="403"/>
              <w:jc w:val="center"/>
              <w:rPr>
                <w:b/>
                <w:sz w:val="21"/>
              </w:rPr>
            </w:pPr>
            <w:r>
              <w:rPr>
                <w:b/>
                <w:color w:val="FFFFFF"/>
                <w:w w:val="95"/>
                <w:sz w:val="21"/>
              </w:rPr>
              <w:t>序</w:t>
            </w:r>
            <w:r>
              <w:rPr>
                <w:b/>
                <w:color w:val="FFFFFF"/>
                <w:spacing w:val="-10"/>
                <w:sz w:val="21"/>
              </w:rPr>
              <w:t>号</w:t>
            </w:r>
          </w:p>
        </w:tc>
        <w:tc>
          <w:tcPr>
            <w:tcW w:w="2974" w:type="dxa"/>
            <w:shd w:val="clear" w:color="auto" w:fill="1F477B"/>
          </w:tcPr>
          <w:p>
            <w:pPr>
              <w:pStyle w:val="13"/>
              <w:spacing w:before="8"/>
              <w:rPr>
                <w:rFonts w:ascii="楷体"/>
                <w:b/>
                <w:sz w:val="17"/>
              </w:rPr>
            </w:pPr>
          </w:p>
          <w:p>
            <w:pPr>
              <w:pStyle w:val="13"/>
              <w:ind w:left="676" w:right="652"/>
              <w:jc w:val="center"/>
              <w:rPr>
                <w:b/>
                <w:sz w:val="21"/>
              </w:rPr>
            </w:pPr>
            <w:r>
              <w:rPr>
                <w:b/>
                <w:color w:val="FFFFFF"/>
                <w:w w:val="95"/>
                <w:sz w:val="21"/>
              </w:rPr>
              <w:t>名</w:t>
            </w:r>
            <w:r>
              <w:rPr>
                <w:b/>
                <w:color w:val="FFFFFF"/>
                <w:spacing w:val="-10"/>
                <w:sz w:val="21"/>
              </w:rPr>
              <w:t>称</w:t>
            </w:r>
          </w:p>
        </w:tc>
        <w:tc>
          <w:tcPr>
            <w:tcW w:w="2131" w:type="dxa"/>
            <w:shd w:val="clear" w:color="auto" w:fill="1F477B"/>
          </w:tcPr>
          <w:p>
            <w:pPr>
              <w:pStyle w:val="13"/>
              <w:spacing w:before="8"/>
              <w:rPr>
                <w:rFonts w:ascii="楷体"/>
                <w:b/>
                <w:sz w:val="17"/>
              </w:rPr>
            </w:pPr>
          </w:p>
          <w:p>
            <w:pPr>
              <w:pStyle w:val="13"/>
              <w:ind w:left="850" w:right="828"/>
              <w:jc w:val="center"/>
              <w:rPr>
                <w:b/>
                <w:sz w:val="21"/>
              </w:rPr>
            </w:pPr>
            <w:r>
              <w:rPr>
                <w:b/>
                <w:color w:val="FFFFFF"/>
                <w:w w:val="95"/>
                <w:sz w:val="21"/>
              </w:rPr>
              <w:t>数</w:t>
            </w:r>
            <w:r>
              <w:rPr>
                <w:b/>
                <w:color w:val="FFFFFF"/>
                <w:spacing w:val="-10"/>
                <w:sz w:val="21"/>
              </w:rPr>
              <w:t>量</w:t>
            </w:r>
          </w:p>
        </w:tc>
        <w:tc>
          <w:tcPr>
            <w:tcW w:w="2131" w:type="dxa"/>
            <w:shd w:val="clear" w:color="auto" w:fill="1F477B"/>
          </w:tcPr>
          <w:p>
            <w:pPr>
              <w:pStyle w:val="13"/>
              <w:spacing w:before="8"/>
              <w:rPr>
                <w:rFonts w:ascii="楷体"/>
                <w:b/>
                <w:sz w:val="17"/>
              </w:rPr>
            </w:pPr>
          </w:p>
          <w:p>
            <w:pPr>
              <w:pStyle w:val="13"/>
              <w:ind w:left="861"/>
              <w:rPr>
                <w:b/>
                <w:sz w:val="21"/>
              </w:rPr>
            </w:pPr>
            <w:r>
              <w:rPr>
                <w:b/>
                <w:color w:val="FFFFFF"/>
                <w:w w:val="95"/>
                <w:sz w:val="21"/>
              </w:rPr>
              <w:t>技术规</w:t>
            </w:r>
            <w:r>
              <w:rPr>
                <w:b/>
                <w:color w:val="FFFFFF"/>
                <w:spacing w:val="-10"/>
                <w:w w:val="95"/>
                <w:sz w:val="21"/>
              </w:rPr>
              <w:t>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286" w:type="dxa"/>
          </w:tcPr>
          <w:p>
            <w:pPr>
              <w:pStyle w:val="13"/>
              <w:spacing w:before="7"/>
              <w:rPr>
                <w:rFonts w:ascii="楷体"/>
                <w:b/>
                <w:sz w:val="17"/>
              </w:rPr>
            </w:pPr>
          </w:p>
          <w:p>
            <w:pPr>
              <w:pStyle w:val="13"/>
              <w:spacing w:before="1"/>
              <w:ind w:left="29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1</w:t>
            </w:r>
          </w:p>
        </w:tc>
        <w:tc>
          <w:tcPr>
            <w:tcW w:w="2974" w:type="dxa"/>
          </w:tcPr>
          <w:p>
            <w:pPr>
              <w:pStyle w:val="13"/>
              <w:spacing w:before="7"/>
              <w:rPr>
                <w:rFonts w:ascii="楷体"/>
                <w:b/>
                <w:sz w:val="17"/>
              </w:rPr>
            </w:pPr>
          </w:p>
          <w:p>
            <w:pPr>
              <w:pStyle w:val="13"/>
              <w:spacing w:before="1"/>
              <w:ind w:left="676" w:right="659"/>
              <w:jc w:val="center"/>
              <w:rPr>
                <w:sz w:val="21"/>
              </w:rPr>
            </w:pPr>
            <w:r>
              <w:rPr>
                <w:spacing w:val="-2"/>
                <w:w w:val="95"/>
                <w:sz w:val="21"/>
              </w:rPr>
              <w:t>双面智能镜台</w:t>
            </w:r>
          </w:p>
        </w:tc>
        <w:tc>
          <w:tcPr>
            <w:tcW w:w="2131" w:type="dxa"/>
          </w:tcPr>
          <w:p>
            <w:pPr>
              <w:pStyle w:val="13"/>
              <w:spacing w:before="7"/>
              <w:rPr>
                <w:rFonts w:ascii="楷体"/>
                <w:b/>
                <w:sz w:val="17"/>
              </w:rPr>
            </w:pPr>
          </w:p>
          <w:p>
            <w:pPr>
              <w:pStyle w:val="13"/>
              <w:spacing w:before="1"/>
              <w:ind w:left="491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-2"/>
                <w:sz w:val="21"/>
              </w:rPr>
              <w:t xml:space="preserve"> 台/</w:t>
            </w:r>
            <w:r>
              <w:rPr>
                <w:sz w:val="21"/>
              </w:rPr>
              <w:t>2</w:t>
            </w:r>
            <w:r>
              <w:rPr>
                <w:spacing w:val="-5"/>
                <w:sz w:val="21"/>
              </w:rPr>
              <w:t xml:space="preserve"> 选手</w:t>
            </w:r>
          </w:p>
        </w:tc>
        <w:tc>
          <w:tcPr>
            <w:tcW w:w="2131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286" w:type="dxa"/>
          </w:tcPr>
          <w:p>
            <w:pPr>
              <w:pStyle w:val="13"/>
              <w:spacing w:before="9"/>
              <w:rPr>
                <w:rFonts w:ascii="楷体"/>
                <w:b/>
                <w:sz w:val="17"/>
              </w:rPr>
            </w:pPr>
          </w:p>
          <w:p>
            <w:pPr>
              <w:pStyle w:val="13"/>
              <w:ind w:left="29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2</w:t>
            </w:r>
          </w:p>
        </w:tc>
        <w:tc>
          <w:tcPr>
            <w:tcW w:w="2974" w:type="dxa"/>
          </w:tcPr>
          <w:p>
            <w:pPr>
              <w:pStyle w:val="13"/>
              <w:spacing w:before="9"/>
              <w:rPr>
                <w:rFonts w:ascii="楷体"/>
                <w:b/>
                <w:sz w:val="17"/>
              </w:rPr>
            </w:pPr>
          </w:p>
          <w:p>
            <w:pPr>
              <w:pStyle w:val="13"/>
              <w:ind w:left="676" w:right="654"/>
              <w:jc w:val="center"/>
              <w:rPr>
                <w:sz w:val="21"/>
              </w:rPr>
            </w:pPr>
            <w:r>
              <w:rPr>
                <w:spacing w:val="-4"/>
                <w:w w:val="95"/>
                <w:sz w:val="21"/>
              </w:rPr>
              <w:t>洗头盆</w:t>
            </w:r>
          </w:p>
        </w:tc>
        <w:tc>
          <w:tcPr>
            <w:tcW w:w="2131" w:type="dxa"/>
          </w:tcPr>
          <w:p>
            <w:pPr>
              <w:pStyle w:val="13"/>
              <w:spacing w:before="9"/>
              <w:rPr>
                <w:rFonts w:ascii="楷体"/>
                <w:b/>
                <w:sz w:val="17"/>
              </w:rPr>
            </w:pPr>
          </w:p>
          <w:p>
            <w:pPr>
              <w:pStyle w:val="13"/>
              <w:ind w:left="808"/>
              <w:rPr>
                <w:sz w:val="21"/>
              </w:rPr>
            </w:pPr>
            <w:r>
              <w:rPr>
                <w:sz w:val="21"/>
              </w:rPr>
              <w:t>7</w:t>
            </w:r>
            <w:r>
              <w:rPr>
                <w:spacing w:val="-6"/>
                <w:sz w:val="21"/>
              </w:rPr>
              <w:t xml:space="preserve"> 台</w:t>
            </w:r>
          </w:p>
        </w:tc>
        <w:tc>
          <w:tcPr>
            <w:tcW w:w="2131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0" w:hRule="atLeast"/>
        </w:trPr>
        <w:tc>
          <w:tcPr>
            <w:tcW w:w="1286" w:type="dxa"/>
          </w:tcPr>
          <w:p>
            <w:pPr>
              <w:pStyle w:val="13"/>
              <w:spacing w:before="11"/>
              <w:rPr>
                <w:rFonts w:ascii="楷体"/>
                <w:b/>
                <w:sz w:val="17"/>
              </w:rPr>
            </w:pPr>
          </w:p>
          <w:p>
            <w:pPr>
              <w:pStyle w:val="13"/>
              <w:ind w:left="29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3</w:t>
            </w:r>
          </w:p>
        </w:tc>
        <w:tc>
          <w:tcPr>
            <w:tcW w:w="2974" w:type="dxa"/>
          </w:tcPr>
          <w:p>
            <w:pPr>
              <w:pStyle w:val="13"/>
              <w:spacing w:before="11"/>
              <w:rPr>
                <w:rFonts w:ascii="楷体"/>
                <w:b/>
                <w:sz w:val="17"/>
              </w:rPr>
            </w:pPr>
          </w:p>
          <w:p>
            <w:pPr>
              <w:pStyle w:val="13"/>
              <w:ind w:left="676" w:right="659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支</w:t>
            </w:r>
            <w:r>
              <w:rPr>
                <w:spacing w:val="-10"/>
                <w:sz w:val="21"/>
              </w:rPr>
              <w:t>架</w:t>
            </w:r>
          </w:p>
        </w:tc>
        <w:tc>
          <w:tcPr>
            <w:tcW w:w="2131" w:type="dxa"/>
          </w:tcPr>
          <w:p>
            <w:pPr>
              <w:pStyle w:val="13"/>
              <w:spacing w:before="11"/>
              <w:rPr>
                <w:rFonts w:ascii="楷体"/>
                <w:b/>
                <w:sz w:val="17"/>
              </w:rPr>
            </w:pPr>
          </w:p>
          <w:p>
            <w:pPr>
              <w:pStyle w:val="13"/>
              <w:ind w:left="597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-5"/>
                <w:sz w:val="21"/>
              </w:rPr>
              <w:t xml:space="preserve"> 个/选手</w:t>
            </w:r>
          </w:p>
        </w:tc>
        <w:tc>
          <w:tcPr>
            <w:tcW w:w="2131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286" w:type="dxa"/>
          </w:tcPr>
          <w:p>
            <w:pPr>
              <w:pStyle w:val="13"/>
              <w:spacing w:before="9"/>
              <w:rPr>
                <w:rFonts w:ascii="楷体"/>
                <w:b/>
                <w:sz w:val="17"/>
              </w:rPr>
            </w:pPr>
          </w:p>
          <w:p>
            <w:pPr>
              <w:pStyle w:val="13"/>
              <w:spacing w:before="1"/>
              <w:ind w:left="29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4</w:t>
            </w:r>
          </w:p>
        </w:tc>
        <w:tc>
          <w:tcPr>
            <w:tcW w:w="2974" w:type="dxa"/>
          </w:tcPr>
          <w:p>
            <w:pPr>
              <w:pStyle w:val="13"/>
              <w:spacing w:before="9"/>
              <w:rPr>
                <w:rFonts w:ascii="楷体"/>
                <w:b/>
                <w:sz w:val="17"/>
              </w:rPr>
            </w:pPr>
          </w:p>
          <w:p>
            <w:pPr>
              <w:pStyle w:val="13"/>
              <w:spacing w:before="1"/>
              <w:ind w:left="676" w:right="661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剪发椅（大工凳</w:t>
            </w:r>
            <w:r>
              <w:rPr>
                <w:spacing w:val="-10"/>
                <w:w w:val="95"/>
                <w:sz w:val="21"/>
              </w:rPr>
              <w:t>）</w:t>
            </w:r>
          </w:p>
        </w:tc>
        <w:tc>
          <w:tcPr>
            <w:tcW w:w="2131" w:type="dxa"/>
          </w:tcPr>
          <w:p>
            <w:pPr>
              <w:pStyle w:val="13"/>
              <w:spacing w:before="9"/>
              <w:rPr>
                <w:rFonts w:ascii="楷体"/>
                <w:b/>
                <w:sz w:val="17"/>
              </w:rPr>
            </w:pPr>
          </w:p>
          <w:p>
            <w:pPr>
              <w:pStyle w:val="13"/>
              <w:spacing w:before="1"/>
              <w:ind w:left="597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-5"/>
                <w:sz w:val="21"/>
              </w:rPr>
              <w:t xml:space="preserve"> 张/选手</w:t>
            </w:r>
          </w:p>
        </w:tc>
        <w:tc>
          <w:tcPr>
            <w:tcW w:w="2131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286" w:type="dxa"/>
          </w:tcPr>
          <w:p>
            <w:pPr>
              <w:pStyle w:val="13"/>
              <w:spacing w:before="9"/>
              <w:rPr>
                <w:rFonts w:ascii="楷体"/>
                <w:b/>
                <w:sz w:val="17"/>
              </w:rPr>
            </w:pPr>
          </w:p>
          <w:p>
            <w:pPr>
              <w:pStyle w:val="13"/>
              <w:ind w:left="29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5</w:t>
            </w:r>
          </w:p>
        </w:tc>
        <w:tc>
          <w:tcPr>
            <w:tcW w:w="2974" w:type="dxa"/>
          </w:tcPr>
          <w:p>
            <w:pPr>
              <w:pStyle w:val="13"/>
              <w:spacing w:before="9"/>
              <w:rPr>
                <w:rFonts w:ascii="楷体"/>
                <w:b/>
                <w:sz w:val="17"/>
              </w:rPr>
            </w:pPr>
          </w:p>
          <w:p>
            <w:pPr>
              <w:pStyle w:val="13"/>
              <w:ind w:left="676" w:right="654"/>
              <w:jc w:val="center"/>
              <w:rPr>
                <w:sz w:val="21"/>
              </w:rPr>
            </w:pPr>
            <w:r>
              <w:rPr>
                <w:spacing w:val="-4"/>
                <w:w w:val="95"/>
                <w:sz w:val="21"/>
              </w:rPr>
              <w:t>操作台</w:t>
            </w:r>
          </w:p>
        </w:tc>
        <w:tc>
          <w:tcPr>
            <w:tcW w:w="2131" w:type="dxa"/>
          </w:tcPr>
          <w:p>
            <w:pPr>
              <w:pStyle w:val="13"/>
              <w:spacing w:before="9"/>
              <w:rPr>
                <w:rFonts w:ascii="楷体"/>
                <w:b/>
                <w:sz w:val="17"/>
              </w:rPr>
            </w:pPr>
          </w:p>
          <w:p>
            <w:pPr>
              <w:pStyle w:val="13"/>
              <w:ind w:left="597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-5"/>
                <w:sz w:val="21"/>
              </w:rPr>
              <w:t xml:space="preserve"> 张/选手</w:t>
            </w:r>
          </w:p>
        </w:tc>
        <w:tc>
          <w:tcPr>
            <w:tcW w:w="2131" w:type="dxa"/>
          </w:tcPr>
          <w:p>
            <w:pPr>
              <w:pStyle w:val="13"/>
              <w:spacing w:before="176"/>
              <w:ind w:left="859"/>
              <w:rPr>
                <w:sz w:val="21"/>
              </w:rPr>
            </w:pPr>
            <w:r>
              <w:rPr>
                <w:w w:val="95"/>
                <w:sz w:val="21"/>
              </w:rPr>
              <w:t>桌</w:t>
            </w:r>
            <w:r>
              <w:rPr>
                <w:spacing w:val="-10"/>
                <w:sz w:val="21"/>
              </w:rPr>
              <w:t>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286" w:type="dxa"/>
          </w:tcPr>
          <w:p>
            <w:pPr>
              <w:pStyle w:val="13"/>
              <w:spacing w:before="10"/>
              <w:rPr>
                <w:rFonts w:ascii="楷体"/>
                <w:b/>
                <w:sz w:val="17"/>
              </w:rPr>
            </w:pPr>
          </w:p>
          <w:p>
            <w:pPr>
              <w:pStyle w:val="13"/>
              <w:ind w:left="29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6</w:t>
            </w:r>
          </w:p>
        </w:tc>
        <w:tc>
          <w:tcPr>
            <w:tcW w:w="2974" w:type="dxa"/>
          </w:tcPr>
          <w:p>
            <w:pPr>
              <w:pStyle w:val="13"/>
              <w:spacing w:before="10"/>
              <w:rPr>
                <w:rFonts w:ascii="楷体"/>
                <w:b/>
                <w:sz w:val="17"/>
              </w:rPr>
            </w:pPr>
          </w:p>
          <w:p>
            <w:pPr>
              <w:pStyle w:val="13"/>
              <w:ind w:left="676" w:right="654"/>
              <w:jc w:val="center"/>
              <w:rPr>
                <w:sz w:val="21"/>
              </w:rPr>
            </w:pPr>
            <w:r>
              <w:rPr>
                <w:spacing w:val="-4"/>
                <w:w w:val="95"/>
                <w:sz w:val="21"/>
              </w:rPr>
              <w:t>展示台</w:t>
            </w:r>
          </w:p>
        </w:tc>
        <w:tc>
          <w:tcPr>
            <w:tcW w:w="2131" w:type="dxa"/>
          </w:tcPr>
          <w:p>
            <w:pPr>
              <w:pStyle w:val="13"/>
              <w:spacing w:before="10"/>
              <w:rPr>
                <w:rFonts w:ascii="楷体"/>
                <w:b/>
                <w:sz w:val="17"/>
              </w:rPr>
            </w:pPr>
          </w:p>
          <w:p>
            <w:pPr>
              <w:pStyle w:val="13"/>
              <w:ind w:left="597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-5"/>
                <w:sz w:val="21"/>
              </w:rPr>
              <w:t xml:space="preserve"> 张/选手</w:t>
            </w:r>
          </w:p>
        </w:tc>
        <w:tc>
          <w:tcPr>
            <w:tcW w:w="2131" w:type="dxa"/>
          </w:tcPr>
          <w:p>
            <w:pPr>
              <w:pStyle w:val="13"/>
              <w:spacing w:before="176"/>
              <w:ind w:left="859"/>
              <w:rPr>
                <w:sz w:val="21"/>
              </w:rPr>
            </w:pPr>
            <w:r>
              <w:rPr>
                <w:w w:val="95"/>
                <w:sz w:val="21"/>
              </w:rPr>
              <w:t>桌</w:t>
            </w:r>
            <w:r>
              <w:rPr>
                <w:spacing w:val="-10"/>
                <w:sz w:val="21"/>
              </w:rPr>
              <w:t>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1" w:hRule="atLeast"/>
        </w:trPr>
        <w:tc>
          <w:tcPr>
            <w:tcW w:w="1286" w:type="dxa"/>
          </w:tcPr>
          <w:p>
            <w:pPr>
              <w:pStyle w:val="13"/>
              <w:spacing w:before="9"/>
              <w:rPr>
                <w:rFonts w:ascii="楷体"/>
                <w:b/>
                <w:sz w:val="17"/>
              </w:rPr>
            </w:pPr>
          </w:p>
          <w:p>
            <w:pPr>
              <w:pStyle w:val="13"/>
              <w:spacing w:before="1"/>
              <w:ind w:left="29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7</w:t>
            </w:r>
          </w:p>
        </w:tc>
        <w:tc>
          <w:tcPr>
            <w:tcW w:w="2974" w:type="dxa"/>
          </w:tcPr>
          <w:p>
            <w:pPr>
              <w:pStyle w:val="13"/>
              <w:spacing w:before="9"/>
              <w:rPr>
                <w:rFonts w:ascii="楷体"/>
                <w:b/>
                <w:sz w:val="17"/>
              </w:rPr>
            </w:pPr>
          </w:p>
          <w:p>
            <w:pPr>
              <w:pStyle w:val="13"/>
              <w:spacing w:before="1"/>
              <w:ind w:left="676" w:right="659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推</w:t>
            </w:r>
            <w:r>
              <w:rPr>
                <w:spacing w:val="-10"/>
                <w:sz w:val="21"/>
              </w:rPr>
              <w:t>车</w:t>
            </w:r>
          </w:p>
        </w:tc>
        <w:tc>
          <w:tcPr>
            <w:tcW w:w="2131" w:type="dxa"/>
          </w:tcPr>
          <w:p>
            <w:pPr>
              <w:pStyle w:val="13"/>
              <w:spacing w:before="9"/>
              <w:rPr>
                <w:rFonts w:ascii="楷体"/>
                <w:b/>
                <w:sz w:val="17"/>
              </w:rPr>
            </w:pPr>
          </w:p>
          <w:p>
            <w:pPr>
              <w:pStyle w:val="13"/>
              <w:spacing w:before="1"/>
              <w:ind w:left="597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-5"/>
                <w:sz w:val="21"/>
              </w:rPr>
              <w:t xml:space="preserve"> 个/选手</w:t>
            </w:r>
          </w:p>
        </w:tc>
        <w:tc>
          <w:tcPr>
            <w:tcW w:w="2131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286" w:type="dxa"/>
          </w:tcPr>
          <w:p>
            <w:pPr>
              <w:pStyle w:val="13"/>
              <w:spacing w:before="9"/>
              <w:rPr>
                <w:rFonts w:ascii="楷体"/>
                <w:b/>
                <w:sz w:val="17"/>
              </w:rPr>
            </w:pPr>
          </w:p>
          <w:p>
            <w:pPr>
              <w:pStyle w:val="13"/>
              <w:ind w:left="29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8</w:t>
            </w:r>
          </w:p>
        </w:tc>
        <w:tc>
          <w:tcPr>
            <w:tcW w:w="2974" w:type="dxa"/>
          </w:tcPr>
          <w:p>
            <w:pPr>
              <w:pStyle w:val="13"/>
              <w:spacing w:before="9"/>
              <w:rPr>
                <w:rFonts w:ascii="楷体"/>
                <w:b/>
                <w:sz w:val="17"/>
              </w:rPr>
            </w:pPr>
          </w:p>
          <w:p>
            <w:pPr>
              <w:pStyle w:val="13"/>
              <w:ind w:left="676" w:right="654"/>
              <w:jc w:val="center"/>
              <w:rPr>
                <w:sz w:val="21"/>
              </w:rPr>
            </w:pPr>
            <w:r>
              <w:rPr>
                <w:spacing w:val="-4"/>
                <w:w w:val="95"/>
                <w:sz w:val="21"/>
              </w:rPr>
              <w:t>垃圾桶</w:t>
            </w:r>
          </w:p>
        </w:tc>
        <w:tc>
          <w:tcPr>
            <w:tcW w:w="2131" w:type="dxa"/>
          </w:tcPr>
          <w:p>
            <w:pPr>
              <w:pStyle w:val="13"/>
              <w:spacing w:before="9"/>
              <w:rPr>
                <w:rFonts w:ascii="楷体"/>
                <w:b/>
                <w:sz w:val="17"/>
              </w:rPr>
            </w:pPr>
          </w:p>
          <w:p>
            <w:pPr>
              <w:pStyle w:val="13"/>
              <w:ind w:left="597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-5"/>
                <w:sz w:val="21"/>
              </w:rPr>
              <w:t xml:space="preserve"> 个/选手</w:t>
            </w:r>
          </w:p>
        </w:tc>
        <w:tc>
          <w:tcPr>
            <w:tcW w:w="2131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286" w:type="dxa"/>
          </w:tcPr>
          <w:p>
            <w:pPr>
              <w:pStyle w:val="13"/>
              <w:spacing w:before="8"/>
              <w:rPr>
                <w:rFonts w:ascii="楷体"/>
                <w:b/>
                <w:sz w:val="17"/>
              </w:rPr>
            </w:pPr>
          </w:p>
          <w:p>
            <w:pPr>
              <w:pStyle w:val="13"/>
              <w:ind w:left="29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9</w:t>
            </w:r>
          </w:p>
        </w:tc>
        <w:tc>
          <w:tcPr>
            <w:tcW w:w="2974" w:type="dxa"/>
          </w:tcPr>
          <w:p>
            <w:pPr>
              <w:pStyle w:val="13"/>
              <w:spacing w:before="8"/>
              <w:rPr>
                <w:rFonts w:ascii="楷体"/>
                <w:b/>
                <w:sz w:val="17"/>
              </w:rPr>
            </w:pPr>
          </w:p>
          <w:p>
            <w:pPr>
              <w:pStyle w:val="13"/>
              <w:ind w:left="676" w:right="659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扫</w:t>
            </w:r>
            <w:r>
              <w:rPr>
                <w:spacing w:val="-10"/>
                <w:sz w:val="21"/>
              </w:rPr>
              <w:t>把</w:t>
            </w:r>
          </w:p>
        </w:tc>
        <w:tc>
          <w:tcPr>
            <w:tcW w:w="2131" w:type="dxa"/>
          </w:tcPr>
          <w:p>
            <w:pPr>
              <w:pStyle w:val="13"/>
              <w:spacing w:before="8"/>
              <w:rPr>
                <w:rFonts w:ascii="楷体"/>
                <w:b/>
                <w:sz w:val="17"/>
              </w:rPr>
            </w:pPr>
          </w:p>
          <w:p>
            <w:pPr>
              <w:pStyle w:val="13"/>
              <w:ind w:left="597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-5"/>
                <w:sz w:val="21"/>
              </w:rPr>
              <w:t xml:space="preserve"> 个/选手</w:t>
            </w:r>
          </w:p>
        </w:tc>
        <w:tc>
          <w:tcPr>
            <w:tcW w:w="2131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286" w:type="dxa"/>
          </w:tcPr>
          <w:p>
            <w:pPr>
              <w:pStyle w:val="13"/>
              <w:spacing w:before="8"/>
              <w:rPr>
                <w:rFonts w:ascii="楷体"/>
                <w:b/>
                <w:sz w:val="17"/>
              </w:rPr>
            </w:pPr>
          </w:p>
          <w:p>
            <w:pPr>
              <w:pStyle w:val="13"/>
              <w:ind w:left="430" w:right="40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10</w:t>
            </w:r>
          </w:p>
        </w:tc>
        <w:tc>
          <w:tcPr>
            <w:tcW w:w="2974" w:type="dxa"/>
          </w:tcPr>
          <w:p>
            <w:pPr>
              <w:pStyle w:val="13"/>
              <w:spacing w:before="8"/>
              <w:rPr>
                <w:rFonts w:ascii="楷体"/>
                <w:b/>
                <w:sz w:val="17"/>
              </w:rPr>
            </w:pPr>
          </w:p>
          <w:p>
            <w:pPr>
              <w:pStyle w:val="13"/>
              <w:ind w:left="676" w:right="659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簸</w:t>
            </w:r>
            <w:r>
              <w:rPr>
                <w:spacing w:val="-10"/>
                <w:sz w:val="21"/>
              </w:rPr>
              <w:t>箕</w:t>
            </w:r>
          </w:p>
        </w:tc>
        <w:tc>
          <w:tcPr>
            <w:tcW w:w="2131" w:type="dxa"/>
          </w:tcPr>
          <w:p>
            <w:pPr>
              <w:pStyle w:val="13"/>
              <w:spacing w:before="8"/>
              <w:rPr>
                <w:rFonts w:ascii="楷体"/>
                <w:b/>
                <w:sz w:val="17"/>
              </w:rPr>
            </w:pPr>
          </w:p>
          <w:p>
            <w:pPr>
              <w:pStyle w:val="13"/>
              <w:ind w:left="597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-5"/>
                <w:sz w:val="21"/>
              </w:rPr>
              <w:t xml:space="preserve"> 个/选手</w:t>
            </w:r>
          </w:p>
        </w:tc>
        <w:tc>
          <w:tcPr>
            <w:tcW w:w="2131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2" w:hRule="atLeast"/>
        </w:trPr>
        <w:tc>
          <w:tcPr>
            <w:tcW w:w="1286" w:type="dxa"/>
          </w:tcPr>
          <w:p>
            <w:pPr>
              <w:pStyle w:val="13"/>
              <w:spacing w:before="10"/>
              <w:rPr>
                <w:rFonts w:ascii="楷体"/>
                <w:b/>
                <w:sz w:val="17"/>
              </w:rPr>
            </w:pPr>
          </w:p>
          <w:p>
            <w:pPr>
              <w:pStyle w:val="13"/>
              <w:ind w:left="430" w:right="40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11</w:t>
            </w:r>
          </w:p>
        </w:tc>
        <w:tc>
          <w:tcPr>
            <w:tcW w:w="2974" w:type="dxa"/>
          </w:tcPr>
          <w:p>
            <w:pPr>
              <w:pStyle w:val="13"/>
              <w:spacing w:before="10"/>
              <w:rPr>
                <w:rFonts w:ascii="楷体"/>
                <w:b/>
                <w:sz w:val="17"/>
              </w:rPr>
            </w:pPr>
          </w:p>
          <w:p>
            <w:pPr>
              <w:pStyle w:val="13"/>
              <w:ind w:left="676" w:right="654"/>
              <w:jc w:val="center"/>
              <w:rPr>
                <w:sz w:val="21"/>
              </w:rPr>
            </w:pPr>
            <w:r>
              <w:rPr>
                <w:spacing w:val="-4"/>
                <w:w w:val="95"/>
                <w:sz w:val="21"/>
              </w:rPr>
              <w:t>垃圾袋</w:t>
            </w:r>
          </w:p>
        </w:tc>
        <w:tc>
          <w:tcPr>
            <w:tcW w:w="2131" w:type="dxa"/>
          </w:tcPr>
          <w:p>
            <w:pPr>
              <w:pStyle w:val="13"/>
              <w:spacing w:before="10"/>
              <w:rPr>
                <w:rFonts w:ascii="楷体"/>
                <w:b/>
                <w:sz w:val="17"/>
              </w:rPr>
            </w:pPr>
          </w:p>
          <w:p>
            <w:pPr>
              <w:pStyle w:val="13"/>
              <w:ind w:left="597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-5"/>
                <w:sz w:val="21"/>
              </w:rPr>
              <w:t xml:space="preserve"> 卷/选手</w:t>
            </w:r>
          </w:p>
        </w:tc>
        <w:tc>
          <w:tcPr>
            <w:tcW w:w="2131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286" w:type="dxa"/>
          </w:tcPr>
          <w:p>
            <w:pPr>
              <w:pStyle w:val="13"/>
              <w:spacing w:before="7"/>
              <w:rPr>
                <w:rFonts w:ascii="楷体"/>
                <w:b/>
                <w:sz w:val="17"/>
              </w:rPr>
            </w:pPr>
          </w:p>
          <w:p>
            <w:pPr>
              <w:pStyle w:val="13"/>
              <w:spacing w:before="1"/>
              <w:ind w:left="430" w:right="402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spacing w:val="-5"/>
                <w:sz w:val="21"/>
              </w:rPr>
              <w:t>1</w:t>
            </w:r>
            <w:r>
              <w:rPr>
                <w:rFonts w:hint="eastAsia"/>
                <w:spacing w:val="-5"/>
                <w:sz w:val="21"/>
                <w:lang w:val="en-US" w:eastAsia="zh-CN"/>
              </w:rPr>
              <w:t>2</w:t>
            </w:r>
          </w:p>
        </w:tc>
        <w:tc>
          <w:tcPr>
            <w:tcW w:w="2974" w:type="dxa"/>
          </w:tcPr>
          <w:p>
            <w:pPr>
              <w:pStyle w:val="13"/>
              <w:spacing w:before="7"/>
              <w:rPr>
                <w:rFonts w:ascii="楷体"/>
                <w:b/>
                <w:sz w:val="17"/>
              </w:rPr>
            </w:pPr>
          </w:p>
          <w:p>
            <w:pPr>
              <w:pStyle w:val="13"/>
              <w:spacing w:before="1"/>
              <w:ind w:left="676" w:right="659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围</w:t>
            </w:r>
            <w:r>
              <w:rPr>
                <w:spacing w:val="-10"/>
                <w:sz w:val="21"/>
              </w:rPr>
              <w:t>裙</w:t>
            </w:r>
          </w:p>
        </w:tc>
        <w:tc>
          <w:tcPr>
            <w:tcW w:w="2131" w:type="dxa"/>
          </w:tcPr>
          <w:p>
            <w:pPr>
              <w:pStyle w:val="13"/>
              <w:spacing w:before="7"/>
              <w:rPr>
                <w:rFonts w:ascii="楷体"/>
                <w:b/>
                <w:sz w:val="17"/>
              </w:rPr>
            </w:pPr>
          </w:p>
          <w:p>
            <w:pPr>
              <w:pStyle w:val="13"/>
              <w:spacing w:before="1"/>
              <w:ind w:left="597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-5"/>
                <w:sz w:val="21"/>
              </w:rPr>
              <w:t xml:space="preserve"> 条/选手</w:t>
            </w:r>
          </w:p>
        </w:tc>
        <w:tc>
          <w:tcPr>
            <w:tcW w:w="2131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286" w:type="dxa"/>
          </w:tcPr>
          <w:p>
            <w:pPr>
              <w:pStyle w:val="13"/>
              <w:spacing w:before="7"/>
              <w:rPr>
                <w:rFonts w:ascii="楷体"/>
                <w:b/>
                <w:sz w:val="17"/>
              </w:rPr>
            </w:pPr>
          </w:p>
          <w:p>
            <w:pPr>
              <w:pStyle w:val="13"/>
              <w:ind w:left="430" w:right="402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spacing w:val="-5"/>
                <w:sz w:val="21"/>
              </w:rPr>
              <w:t>1</w:t>
            </w:r>
            <w:r>
              <w:rPr>
                <w:rFonts w:hint="eastAsia"/>
                <w:spacing w:val="-5"/>
                <w:sz w:val="21"/>
                <w:lang w:val="en-US" w:eastAsia="zh-CN"/>
              </w:rPr>
              <w:t>3</w:t>
            </w:r>
          </w:p>
        </w:tc>
        <w:tc>
          <w:tcPr>
            <w:tcW w:w="2974" w:type="dxa"/>
          </w:tcPr>
          <w:p>
            <w:pPr>
              <w:pStyle w:val="13"/>
              <w:spacing w:before="7"/>
              <w:rPr>
                <w:rFonts w:ascii="楷体"/>
                <w:b/>
                <w:sz w:val="17"/>
              </w:rPr>
            </w:pPr>
          </w:p>
          <w:p>
            <w:pPr>
              <w:pStyle w:val="13"/>
              <w:ind w:left="676" w:right="659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围</w:t>
            </w:r>
            <w:r>
              <w:rPr>
                <w:spacing w:val="-10"/>
                <w:sz w:val="21"/>
              </w:rPr>
              <w:t>布</w:t>
            </w:r>
          </w:p>
        </w:tc>
        <w:tc>
          <w:tcPr>
            <w:tcW w:w="2131" w:type="dxa"/>
          </w:tcPr>
          <w:p>
            <w:pPr>
              <w:pStyle w:val="13"/>
              <w:spacing w:before="7"/>
              <w:rPr>
                <w:rFonts w:ascii="楷体"/>
                <w:b/>
                <w:sz w:val="17"/>
              </w:rPr>
            </w:pPr>
          </w:p>
          <w:p>
            <w:pPr>
              <w:pStyle w:val="13"/>
              <w:ind w:left="597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-5"/>
                <w:sz w:val="21"/>
              </w:rPr>
              <w:t xml:space="preserve"> 条/选手</w:t>
            </w:r>
          </w:p>
        </w:tc>
        <w:tc>
          <w:tcPr>
            <w:tcW w:w="2131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footerReference r:id="rId6" w:type="default"/>
          <w:pgSz w:w="11910" w:h="16840"/>
          <w:pgMar w:top="1580" w:right="400" w:bottom="1328" w:left="1080" w:header="0" w:footer="452" w:gutter="0"/>
          <w:cols w:space="720" w:num="1"/>
        </w:sectPr>
      </w:pPr>
    </w:p>
    <w:tbl>
      <w:tblPr>
        <w:tblStyle w:val="9"/>
        <w:tblW w:w="0" w:type="auto"/>
        <w:tblInd w:w="6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6"/>
        <w:gridCol w:w="2974"/>
        <w:gridCol w:w="2131"/>
        <w:gridCol w:w="2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286" w:type="dxa"/>
          </w:tcPr>
          <w:p>
            <w:pPr>
              <w:pStyle w:val="13"/>
              <w:spacing w:before="8"/>
              <w:rPr>
                <w:rFonts w:ascii="楷体"/>
                <w:b/>
                <w:sz w:val="17"/>
              </w:rPr>
            </w:pPr>
          </w:p>
          <w:p>
            <w:pPr>
              <w:pStyle w:val="13"/>
              <w:ind w:right="514"/>
              <w:jc w:val="right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14</w:t>
            </w:r>
          </w:p>
        </w:tc>
        <w:tc>
          <w:tcPr>
            <w:tcW w:w="2974" w:type="dxa"/>
          </w:tcPr>
          <w:p>
            <w:pPr>
              <w:pStyle w:val="13"/>
              <w:spacing w:before="8"/>
              <w:rPr>
                <w:rFonts w:ascii="楷体"/>
                <w:b/>
                <w:sz w:val="17"/>
              </w:rPr>
            </w:pPr>
          </w:p>
          <w:p>
            <w:pPr>
              <w:pStyle w:val="13"/>
              <w:ind w:left="676" w:right="659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喷</w:t>
            </w:r>
            <w:r>
              <w:rPr>
                <w:spacing w:val="-10"/>
                <w:sz w:val="21"/>
              </w:rPr>
              <w:t>壶</w:t>
            </w:r>
          </w:p>
        </w:tc>
        <w:tc>
          <w:tcPr>
            <w:tcW w:w="2131" w:type="dxa"/>
          </w:tcPr>
          <w:p>
            <w:pPr>
              <w:pStyle w:val="13"/>
              <w:spacing w:before="8"/>
              <w:rPr>
                <w:rFonts w:ascii="楷体"/>
                <w:b/>
                <w:sz w:val="17"/>
              </w:rPr>
            </w:pPr>
          </w:p>
          <w:p>
            <w:pPr>
              <w:pStyle w:val="13"/>
              <w:ind w:right="578"/>
              <w:jc w:val="right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-5"/>
                <w:sz w:val="21"/>
              </w:rPr>
              <w:t xml:space="preserve"> 个/选手</w:t>
            </w:r>
          </w:p>
        </w:tc>
        <w:tc>
          <w:tcPr>
            <w:tcW w:w="2131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286" w:type="dxa"/>
          </w:tcPr>
          <w:p>
            <w:pPr>
              <w:pStyle w:val="13"/>
              <w:spacing w:before="7"/>
              <w:rPr>
                <w:rFonts w:ascii="楷体"/>
                <w:b/>
                <w:sz w:val="17"/>
              </w:rPr>
            </w:pPr>
          </w:p>
          <w:p>
            <w:pPr>
              <w:pStyle w:val="13"/>
              <w:ind w:right="514"/>
              <w:jc w:val="right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15</w:t>
            </w:r>
          </w:p>
        </w:tc>
        <w:tc>
          <w:tcPr>
            <w:tcW w:w="2974" w:type="dxa"/>
          </w:tcPr>
          <w:p>
            <w:pPr>
              <w:pStyle w:val="13"/>
              <w:spacing w:before="7"/>
              <w:rPr>
                <w:rFonts w:ascii="楷体"/>
                <w:b/>
                <w:sz w:val="17"/>
              </w:rPr>
            </w:pPr>
          </w:p>
          <w:p>
            <w:pPr>
              <w:pStyle w:val="13"/>
              <w:ind w:left="676" w:right="654"/>
              <w:jc w:val="center"/>
              <w:rPr>
                <w:sz w:val="21"/>
              </w:rPr>
            </w:pPr>
            <w:r>
              <w:rPr>
                <w:spacing w:val="-4"/>
                <w:w w:val="95"/>
                <w:sz w:val="21"/>
              </w:rPr>
              <w:t>计时器</w:t>
            </w:r>
          </w:p>
        </w:tc>
        <w:tc>
          <w:tcPr>
            <w:tcW w:w="2131" w:type="dxa"/>
          </w:tcPr>
          <w:p>
            <w:pPr>
              <w:pStyle w:val="13"/>
              <w:spacing w:before="7"/>
              <w:rPr>
                <w:rFonts w:ascii="楷体"/>
                <w:b/>
                <w:sz w:val="17"/>
              </w:rPr>
            </w:pPr>
          </w:p>
          <w:p>
            <w:pPr>
              <w:pStyle w:val="13"/>
              <w:ind w:right="578"/>
              <w:jc w:val="right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-5"/>
                <w:sz w:val="21"/>
              </w:rPr>
              <w:t xml:space="preserve"> 个/选手</w:t>
            </w:r>
          </w:p>
        </w:tc>
        <w:tc>
          <w:tcPr>
            <w:tcW w:w="2131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286" w:type="dxa"/>
          </w:tcPr>
          <w:p>
            <w:pPr>
              <w:pStyle w:val="13"/>
              <w:spacing w:before="8"/>
              <w:rPr>
                <w:rFonts w:ascii="楷体"/>
                <w:b/>
                <w:sz w:val="17"/>
              </w:rPr>
            </w:pPr>
          </w:p>
          <w:p>
            <w:pPr>
              <w:pStyle w:val="13"/>
              <w:ind w:right="514"/>
              <w:jc w:val="right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16</w:t>
            </w:r>
          </w:p>
        </w:tc>
        <w:tc>
          <w:tcPr>
            <w:tcW w:w="2974" w:type="dxa"/>
          </w:tcPr>
          <w:p>
            <w:pPr>
              <w:pStyle w:val="13"/>
              <w:spacing w:before="8"/>
              <w:rPr>
                <w:rFonts w:ascii="楷体"/>
                <w:b/>
                <w:sz w:val="17"/>
              </w:rPr>
            </w:pPr>
          </w:p>
          <w:p>
            <w:pPr>
              <w:pStyle w:val="13"/>
              <w:ind w:left="676" w:right="654"/>
              <w:jc w:val="center"/>
              <w:rPr>
                <w:sz w:val="21"/>
              </w:rPr>
            </w:pPr>
            <w:r>
              <w:rPr>
                <w:spacing w:val="-4"/>
                <w:w w:val="95"/>
                <w:sz w:val="21"/>
              </w:rPr>
              <w:t>电插座</w:t>
            </w:r>
          </w:p>
        </w:tc>
        <w:tc>
          <w:tcPr>
            <w:tcW w:w="2131" w:type="dxa"/>
          </w:tcPr>
          <w:p>
            <w:pPr>
              <w:pStyle w:val="13"/>
              <w:spacing w:before="8"/>
              <w:rPr>
                <w:rFonts w:ascii="楷体"/>
                <w:b/>
                <w:sz w:val="17"/>
              </w:rPr>
            </w:pPr>
          </w:p>
          <w:p>
            <w:pPr>
              <w:pStyle w:val="13"/>
              <w:ind w:right="578"/>
              <w:jc w:val="right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-5"/>
                <w:sz w:val="21"/>
              </w:rPr>
              <w:t xml:space="preserve"> 个/选手</w:t>
            </w:r>
          </w:p>
        </w:tc>
        <w:tc>
          <w:tcPr>
            <w:tcW w:w="2131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286" w:type="dxa"/>
          </w:tcPr>
          <w:p>
            <w:pPr>
              <w:pStyle w:val="13"/>
              <w:spacing w:before="7"/>
              <w:rPr>
                <w:rFonts w:ascii="楷体"/>
                <w:b/>
                <w:sz w:val="17"/>
              </w:rPr>
            </w:pPr>
          </w:p>
          <w:p>
            <w:pPr>
              <w:pStyle w:val="13"/>
              <w:ind w:right="514"/>
              <w:jc w:val="right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17</w:t>
            </w:r>
          </w:p>
        </w:tc>
        <w:tc>
          <w:tcPr>
            <w:tcW w:w="2974" w:type="dxa"/>
          </w:tcPr>
          <w:p>
            <w:pPr>
              <w:pStyle w:val="13"/>
              <w:spacing w:before="7"/>
              <w:rPr>
                <w:rFonts w:ascii="楷体"/>
                <w:b/>
                <w:sz w:val="17"/>
              </w:rPr>
            </w:pPr>
          </w:p>
          <w:p>
            <w:pPr>
              <w:pStyle w:val="13"/>
              <w:ind w:left="676" w:right="656"/>
              <w:jc w:val="center"/>
              <w:rPr>
                <w:sz w:val="21"/>
              </w:rPr>
            </w:pPr>
            <w:r>
              <w:rPr>
                <w:spacing w:val="-3"/>
                <w:w w:val="95"/>
                <w:sz w:val="21"/>
              </w:rPr>
              <w:t>清洁毛刷</w:t>
            </w:r>
          </w:p>
        </w:tc>
        <w:tc>
          <w:tcPr>
            <w:tcW w:w="2131" w:type="dxa"/>
          </w:tcPr>
          <w:p>
            <w:pPr>
              <w:pStyle w:val="13"/>
              <w:spacing w:before="7"/>
              <w:rPr>
                <w:rFonts w:ascii="楷体"/>
                <w:b/>
                <w:sz w:val="17"/>
              </w:rPr>
            </w:pPr>
          </w:p>
          <w:p>
            <w:pPr>
              <w:pStyle w:val="13"/>
              <w:ind w:right="578"/>
              <w:jc w:val="right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-5"/>
                <w:sz w:val="21"/>
              </w:rPr>
              <w:t xml:space="preserve"> 个/选手</w:t>
            </w:r>
          </w:p>
        </w:tc>
        <w:tc>
          <w:tcPr>
            <w:tcW w:w="2131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286" w:type="dxa"/>
          </w:tcPr>
          <w:p>
            <w:pPr>
              <w:pStyle w:val="13"/>
              <w:spacing w:before="8"/>
              <w:rPr>
                <w:rFonts w:ascii="楷体"/>
                <w:b/>
                <w:sz w:val="17"/>
              </w:rPr>
            </w:pPr>
          </w:p>
          <w:p>
            <w:pPr>
              <w:pStyle w:val="13"/>
              <w:ind w:right="514"/>
              <w:jc w:val="right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18</w:t>
            </w:r>
          </w:p>
        </w:tc>
        <w:tc>
          <w:tcPr>
            <w:tcW w:w="2974" w:type="dxa"/>
          </w:tcPr>
          <w:p>
            <w:pPr>
              <w:pStyle w:val="13"/>
              <w:spacing w:before="8"/>
              <w:rPr>
                <w:rFonts w:ascii="楷体"/>
                <w:b/>
                <w:sz w:val="17"/>
              </w:rPr>
            </w:pPr>
          </w:p>
          <w:p>
            <w:pPr>
              <w:pStyle w:val="13"/>
              <w:ind w:left="676" w:right="656"/>
              <w:jc w:val="center"/>
              <w:rPr>
                <w:sz w:val="21"/>
              </w:rPr>
            </w:pPr>
            <w:r>
              <w:rPr>
                <w:sz w:val="21"/>
              </w:rPr>
              <w:t>U</w:t>
            </w:r>
            <w:r>
              <w:rPr>
                <w:spacing w:val="-6"/>
                <w:sz w:val="21"/>
              </w:rPr>
              <w:t xml:space="preserve"> 型夹</w:t>
            </w:r>
          </w:p>
        </w:tc>
        <w:tc>
          <w:tcPr>
            <w:tcW w:w="2131" w:type="dxa"/>
          </w:tcPr>
          <w:p>
            <w:pPr>
              <w:pStyle w:val="13"/>
              <w:spacing w:before="8"/>
              <w:rPr>
                <w:rFonts w:ascii="楷体"/>
                <w:b/>
                <w:sz w:val="17"/>
              </w:rPr>
            </w:pPr>
          </w:p>
          <w:p>
            <w:pPr>
              <w:pStyle w:val="13"/>
              <w:ind w:right="578"/>
              <w:jc w:val="right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-5"/>
                <w:sz w:val="21"/>
              </w:rPr>
              <w:t xml:space="preserve"> 盒/选手</w:t>
            </w:r>
          </w:p>
        </w:tc>
        <w:tc>
          <w:tcPr>
            <w:tcW w:w="2131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286" w:type="dxa"/>
          </w:tcPr>
          <w:p>
            <w:pPr>
              <w:pStyle w:val="13"/>
              <w:spacing w:before="7"/>
              <w:rPr>
                <w:rFonts w:ascii="楷体"/>
                <w:b/>
                <w:sz w:val="17"/>
              </w:rPr>
            </w:pPr>
          </w:p>
          <w:p>
            <w:pPr>
              <w:pStyle w:val="13"/>
              <w:ind w:right="514"/>
              <w:jc w:val="right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19</w:t>
            </w:r>
          </w:p>
        </w:tc>
        <w:tc>
          <w:tcPr>
            <w:tcW w:w="2974" w:type="dxa"/>
          </w:tcPr>
          <w:p>
            <w:pPr>
              <w:pStyle w:val="13"/>
              <w:spacing w:before="7"/>
              <w:rPr>
                <w:rFonts w:ascii="楷体"/>
                <w:b/>
                <w:sz w:val="17"/>
              </w:rPr>
            </w:pPr>
          </w:p>
          <w:p>
            <w:pPr>
              <w:pStyle w:val="13"/>
              <w:ind w:left="676" w:right="654"/>
              <w:jc w:val="center"/>
              <w:rPr>
                <w:sz w:val="21"/>
              </w:rPr>
            </w:pPr>
            <w:r>
              <w:rPr>
                <w:spacing w:val="-4"/>
                <w:w w:val="95"/>
                <w:sz w:val="21"/>
              </w:rPr>
              <w:t>一字夹</w:t>
            </w:r>
          </w:p>
        </w:tc>
        <w:tc>
          <w:tcPr>
            <w:tcW w:w="2131" w:type="dxa"/>
          </w:tcPr>
          <w:p>
            <w:pPr>
              <w:pStyle w:val="13"/>
              <w:spacing w:before="7"/>
              <w:rPr>
                <w:rFonts w:ascii="楷体"/>
                <w:b/>
                <w:sz w:val="17"/>
              </w:rPr>
            </w:pPr>
          </w:p>
          <w:p>
            <w:pPr>
              <w:pStyle w:val="13"/>
              <w:ind w:right="578"/>
              <w:jc w:val="right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-5"/>
                <w:sz w:val="21"/>
              </w:rPr>
              <w:t xml:space="preserve"> 盒/选手</w:t>
            </w:r>
          </w:p>
        </w:tc>
        <w:tc>
          <w:tcPr>
            <w:tcW w:w="2131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286" w:type="dxa"/>
          </w:tcPr>
          <w:p>
            <w:pPr>
              <w:pStyle w:val="13"/>
              <w:spacing w:before="8"/>
              <w:rPr>
                <w:rFonts w:ascii="楷体"/>
                <w:b/>
                <w:sz w:val="17"/>
              </w:rPr>
            </w:pPr>
          </w:p>
          <w:p>
            <w:pPr>
              <w:pStyle w:val="13"/>
              <w:ind w:right="514"/>
              <w:jc w:val="right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20</w:t>
            </w:r>
          </w:p>
        </w:tc>
        <w:tc>
          <w:tcPr>
            <w:tcW w:w="2974" w:type="dxa"/>
          </w:tcPr>
          <w:p>
            <w:pPr>
              <w:pStyle w:val="13"/>
              <w:spacing w:before="8"/>
              <w:rPr>
                <w:rFonts w:ascii="楷体"/>
                <w:b/>
                <w:sz w:val="17"/>
              </w:rPr>
            </w:pPr>
          </w:p>
          <w:p>
            <w:pPr>
              <w:pStyle w:val="13"/>
              <w:ind w:left="673" w:right="661"/>
              <w:jc w:val="center"/>
              <w:rPr>
                <w:sz w:val="21"/>
              </w:rPr>
            </w:pPr>
            <w:r>
              <w:rPr>
                <w:spacing w:val="-2"/>
                <w:w w:val="95"/>
                <w:sz w:val="21"/>
              </w:rPr>
              <w:t>一次性围脖纸</w:t>
            </w:r>
          </w:p>
        </w:tc>
        <w:tc>
          <w:tcPr>
            <w:tcW w:w="2131" w:type="dxa"/>
          </w:tcPr>
          <w:p>
            <w:pPr>
              <w:pStyle w:val="13"/>
              <w:spacing w:before="8"/>
              <w:rPr>
                <w:rFonts w:ascii="楷体"/>
                <w:b/>
                <w:sz w:val="17"/>
              </w:rPr>
            </w:pPr>
          </w:p>
          <w:p>
            <w:pPr>
              <w:pStyle w:val="13"/>
              <w:ind w:right="580"/>
              <w:jc w:val="right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-5"/>
                <w:sz w:val="21"/>
              </w:rPr>
              <w:t xml:space="preserve"> 卷/选手</w:t>
            </w:r>
          </w:p>
        </w:tc>
        <w:tc>
          <w:tcPr>
            <w:tcW w:w="2131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286" w:type="dxa"/>
          </w:tcPr>
          <w:p>
            <w:pPr>
              <w:pStyle w:val="13"/>
              <w:spacing w:before="7"/>
              <w:rPr>
                <w:rFonts w:ascii="楷体"/>
                <w:b/>
                <w:sz w:val="17"/>
              </w:rPr>
            </w:pPr>
          </w:p>
          <w:p>
            <w:pPr>
              <w:pStyle w:val="13"/>
              <w:ind w:right="514"/>
              <w:jc w:val="right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21</w:t>
            </w:r>
          </w:p>
        </w:tc>
        <w:tc>
          <w:tcPr>
            <w:tcW w:w="2974" w:type="dxa"/>
          </w:tcPr>
          <w:p>
            <w:pPr>
              <w:pStyle w:val="13"/>
              <w:spacing w:before="7"/>
              <w:rPr>
                <w:rFonts w:ascii="楷体"/>
                <w:b/>
                <w:sz w:val="17"/>
              </w:rPr>
            </w:pPr>
          </w:p>
          <w:p>
            <w:pPr>
              <w:pStyle w:val="13"/>
              <w:ind w:left="673" w:right="661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饰</w:t>
            </w:r>
            <w:r>
              <w:rPr>
                <w:spacing w:val="-10"/>
                <w:sz w:val="21"/>
              </w:rPr>
              <w:t>品</w:t>
            </w:r>
          </w:p>
        </w:tc>
        <w:tc>
          <w:tcPr>
            <w:tcW w:w="2131" w:type="dxa"/>
          </w:tcPr>
          <w:p>
            <w:pPr>
              <w:pStyle w:val="13"/>
              <w:spacing w:before="7"/>
              <w:rPr>
                <w:rFonts w:ascii="楷体"/>
                <w:b/>
                <w:sz w:val="17"/>
              </w:rPr>
            </w:pPr>
          </w:p>
          <w:p>
            <w:pPr>
              <w:pStyle w:val="13"/>
              <w:ind w:right="580"/>
              <w:jc w:val="right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-4"/>
                <w:sz w:val="21"/>
              </w:rPr>
              <w:t xml:space="preserve"> 套/选手</w:t>
            </w:r>
          </w:p>
        </w:tc>
        <w:tc>
          <w:tcPr>
            <w:tcW w:w="2131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</w:pPr>
    </w:p>
    <w:tbl>
      <w:tblPr>
        <w:tblStyle w:val="9"/>
        <w:tblW w:w="0" w:type="auto"/>
        <w:tblInd w:w="62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6"/>
        <w:gridCol w:w="2607"/>
        <w:gridCol w:w="2624"/>
        <w:gridCol w:w="222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90" w:hRule="atLeast"/>
        </w:trPr>
        <w:tc>
          <w:tcPr>
            <w:tcW w:w="1066" w:type="dxa"/>
          </w:tcPr>
          <w:p>
            <w:pPr>
              <w:pStyle w:val="13"/>
              <w:spacing w:before="162"/>
              <w:ind w:left="34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22</w:t>
            </w:r>
          </w:p>
        </w:tc>
        <w:tc>
          <w:tcPr>
            <w:tcW w:w="2607" w:type="dxa"/>
          </w:tcPr>
          <w:p>
            <w:pPr>
              <w:pStyle w:val="13"/>
              <w:spacing w:before="162"/>
              <w:ind w:left="192" w:right="165"/>
              <w:jc w:val="center"/>
              <w:rPr>
                <w:sz w:val="21"/>
              </w:rPr>
            </w:pPr>
            <w:r>
              <w:rPr>
                <w:spacing w:val="-4"/>
                <w:w w:val="95"/>
                <w:sz w:val="21"/>
              </w:rPr>
              <w:t>洗发水</w:t>
            </w:r>
          </w:p>
        </w:tc>
        <w:tc>
          <w:tcPr>
            <w:tcW w:w="2624" w:type="dxa"/>
          </w:tcPr>
          <w:p>
            <w:pPr>
              <w:pStyle w:val="13"/>
              <w:spacing w:before="162"/>
              <w:ind w:left="420" w:right="387"/>
              <w:jc w:val="center"/>
              <w:rPr>
                <w:sz w:val="21"/>
              </w:rPr>
            </w:pPr>
            <w:r>
              <w:rPr>
                <w:rFonts w:hint="eastAsia"/>
                <w:spacing w:val="-5"/>
                <w:sz w:val="21"/>
                <w:lang w:val="en-US" w:eastAsia="zh-CN"/>
              </w:rPr>
              <w:t xml:space="preserve"> </w:t>
            </w:r>
            <w:r>
              <w:rPr>
                <w:spacing w:val="-5"/>
                <w:sz w:val="21"/>
              </w:rPr>
              <w:t>瓶/选手</w:t>
            </w:r>
          </w:p>
        </w:tc>
        <w:tc>
          <w:tcPr>
            <w:tcW w:w="2220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91" w:hRule="atLeast"/>
        </w:trPr>
        <w:tc>
          <w:tcPr>
            <w:tcW w:w="1066" w:type="dxa"/>
          </w:tcPr>
          <w:p>
            <w:pPr>
              <w:pStyle w:val="13"/>
              <w:spacing w:before="159"/>
              <w:ind w:left="34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23</w:t>
            </w:r>
          </w:p>
        </w:tc>
        <w:tc>
          <w:tcPr>
            <w:tcW w:w="2607" w:type="dxa"/>
          </w:tcPr>
          <w:p>
            <w:pPr>
              <w:pStyle w:val="13"/>
              <w:spacing w:before="159"/>
              <w:ind w:left="192" w:right="165"/>
              <w:jc w:val="center"/>
              <w:rPr>
                <w:sz w:val="21"/>
              </w:rPr>
            </w:pPr>
            <w:r>
              <w:rPr>
                <w:spacing w:val="-4"/>
                <w:w w:val="95"/>
                <w:sz w:val="21"/>
              </w:rPr>
              <w:t>护发素</w:t>
            </w:r>
          </w:p>
        </w:tc>
        <w:tc>
          <w:tcPr>
            <w:tcW w:w="2624" w:type="dxa"/>
          </w:tcPr>
          <w:p>
            <w:pPr>
              <w:pStyle w:val="13"/>
              <w:spacing w:before="159"/>
              <w:ind w:left="420" w:right="387"/>
              <w:jc w:val="center"/>
              <w:rPr>
                <w:sz w:val="21"/>
              </w:rPr>
            </w:pPr>
            <w:r>
              <w:rPr>
                <w:rFonts w:hint="eastAsia"/>
                <w:spacing w:val="-5"/>
                <w:sz w:val="21"/>
                <w:lang w:val="en-US" w:eastAsia="zh-CN"/>
              </w:rPr>
              <w:t>1</w:t>
            </w:r>
            <w:r>
              <w:rPr>
                <w:spacing w:val="-5"/>
                <w:sz w:val="21"/>
              </w:rPr>
              <w:t>瓶/选手</w:t>
            </w:r>
          </w:p>
        </w:tc>
        <w:tc>
          <w:tcPr>
            <w:tcW w:w="2220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91" w:hRule="atLeast"/>
        </w:trPr>
        <w:tc>
          <w:tcPr>
            <w:tcW w:w="1066" w:type="dxa"/>
          </w:tcPr>
          <w:p>
            <w:pPr>
              <w:pStyle w:val="13"/>
              <w:spacing w:before="160"/>
              <w:ind w:left="34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24</w:t>
            </w:r>
          </w:p>
        </w:tc>
        <w:tc>
          <w:tcPr>
            <w:tcW w:w="2607" w:type="dxa"/>
          </w:tcPr>
          <w:p>
            <w:pPr>
              <w:pStyle w:val="13"/>
              <w:spacing w:before="160"/>
              <w:ind w:left="202" w:right="165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发</w:t>
            </w:r>
            <w:r>
              <w:rPr>
                <w:spacing w:val="-10"/>
                <w:sz w:val="21"/>
              </w:rPr>
              <w:t>泥</w:t>
            </w:r>
          </w:p>
        </w:tc>
        <w:tc>
          <w:tcPr>
            <w:tcW w:w="2624" w:type="dxa"/>
          </w:tcPr>
          <w:p>
            <w:pPr>
              <w:pStyle w:val="13"/>
              <w:spacing w:before="160"/>
              <w:ind w:left="420" w:right="387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 xml:space="preserve"> 瓶/选手</w:t>
            </w:r>
          </w:p>
        </w:tc>
        <w:tc>
          <w:tcPr>
            <w:tcW w:w="2220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91" w:hRule="atLeast"/>
        </w:trPr>
        <w:tc>
          <w:tcPr>
            <w:tcW w:w="1066" w:type="dxa"/>
          </w:tcPr>
          <w:p>
            <w:pPr>
              <w:pStyle w:val="13"/>
              <w:spacing w:before="161"/>
              <w:ind w:left="34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25</w:t>
            </w:r>
          </w:p>
        </w:tc>
        <w:tc>
          <w:tcPr>
            <w:tcW w:w="2607" w:type="dxa"/>
          </w:tcPr>
          <w:p>
            <w:pPr>
              <w:pStyle w:val="13"/>
              <w:spacing w:before="161"/>
              <w:ind w:left="202" w:right="165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精</w:t>
            </w:r>
            <w:r>
              <w:rPr>
                <w:spacing w:val="-10"/>
                <w:sz w:val="21"/>
              </w:rPr>
              <w:t>油</w:t>
            </w:r>
          </w:p>
        </w:tc>
        <w:tc>
          <w:tcPr>
            <w:tcW w:w="2624" w:type="dxa"/>
          </w:tcPr>
          <w:p>
            <w:pPr>
              <w:pStyle w:val="13"/>
              <w:spacing w:before="161"/>
              <w:ind w:left="420" w:right="387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 xml:space="preserve"> 瓶/选手</w:t>
            </w:r>
          </w:p>
        </w:tc>
        <w:tc>
          <w:tcPr>
            <w:tcW w:w="2220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91" w:hRule="atLeast"/>
        </w:trPr>
        <w:tc>
          <w:tcPr>
            <w:tcW w:w="1066" w:type="dxa"/>
          </w:tcPr>
          <w:p>
            <w:pPr>
              <w:pStyle w:val="13"/>
              <w:spacing w:before="159"/>
              <w:ind w:left="266" w:right="23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26</w:t>
            </w:r>
          </w:p>
        </w:tc>
        <w:tc>
          <w:tcPr>
            <w:tcW w:w="2607" w:type="dxa"/>
          </w:tcPr>
          <w:p>
            <w:pPr>
              <w:pStyle w:val="13"/>
              <w:spacing w:before="159"/>
              <w:ind w:left="192" w:right="165"/>
              <w:jc w:val="center"/>
              <w:rPr>
                <w:sz w:val="21"/>
              </w:rPr>
            </w:pPr>
          </w:p>
        </w:tc>
        <w:tc>
          <w:tcPr>
            <w:tcW w:w="2624" w:type="dxa"/>
          </w:tcPr>
          <w:p>
            <w:pPr>
              <w:pStyle w:val="13"/>
              <w:spacing w:before="159"/>
              <w:ind w:left="420" w:right="387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 xml:space="preserve"> 瓶/选手</w:t>
            </w:r>
          </w:p>
        </w:tc>
        <w:tc>
          <w:tcPr>
            <w:tcW w:w="2220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90" w:hRule="atLeast"/>
        </w:trPr>
        <w:tc>
          <w:tcPr>
            <w:tcW w:w="1066" w:type="dxa"/>
          </w:tcPr>
          <w:p>
            <w:pPr>
              <w:pStyle w:val="13"/>
              <w:spacing w:before="160"/>
              <w:ind w:left="266" w:right="23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27</w:t>
            </w:r>
          </w:p>
        </w:tc>
        <w:tc>
          <w:tcPr>
            <w:tcW w:w="2607" w:type="dxa"/>
          </w:tcPr>
          <w:p>
            <w:pPr>
              <w:pStyle w:val="13"/>
              <w:spacing w:before="160"/>
              <w:ind w:left="194" w:right="165"/>
              <w:jc w:val="center"/>
              <w:rPr>
                <w:sz w:val="21"/>
              </w:rPr>
            </w:pPr>
          </w:p>
        </w:tc>
        <w:tc>
          <w:tcPr>
            <w:tcW w:w="2624" w:type="dxa"/>
          </w:tcPr>
          <w:p>
            <w:pPr>
              <w:pStyle w:val="13"/>
              <w:spacing w:before="160"/>
              <w:ind w:left="420" w:right="387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 xml:space="preserve"> 瓶/选手</w:t>
            </w:r>
          </w:p>
        </w:tc>
        <w:tc>
          <w:tcPr>
            <w:tcW w:w="2220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90" w:hRule="atLeast"/>
        </w:trPr>
        <w:tc>
          <w:tcPr>
            <w:tcW w:w="1066" w:type="dxa"/>
          </w:tcPr>
          <w:p>
            <w:pPr>
              <w:pStyle w:val="13"/>
              <w:spacing w:before="161"/>
              <w:ind w:left="266" w:right="23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28</w:t>
            </w:r>
          </w:p>
        </w:tc>
        <w:tc>
          <w:tcPr>
            <w:tcW w:w="2607" w:type="dxa"/>
          </w:tcPr>
          <w:p>
            <w:pPr>
              <w:pStyle w:val="13"/>
              <w:spacing w:before="161"/>
              <w:ind w:left="192" w:right="165"/>
              <w:jc w:val="center"/>
              <w:rPr>
                <w:sz w:val="21"/>
              </w:rPr>
            </w:pPr>
          </w:p>
        </w:tc>
        <w:tc>
          <w:tcPr>
            <w:tcW w:w="2624" w:type="dxa"/>
          </w:tcPr>
          <w:p>
            <w:pPr>
              <w:pStyle w:val="13"/>
              <w:spacing w:before="161"/>
              <w:ind w:left="420" w:right="387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盒/选手</w:t>
            </w:r>
          </w:p>
        </w:tc>
        <w:tc>
          <w:tcPr>
            <w:tcW w:w="2220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90" w:hRule="atLeast"/>
        </w:trPr>
        <w:tc>
          <w:tcPr>
            <w:tcW w:w="1066" w:type="dxa"/>
          </w:tcPr>
          <w:p>
            <w:pPr>
              <w:pStyle w:val="13"/>
              <w:spacing w:before="163"/>
              <w:ind w:left="266" w:right="23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29</w:t>
            </w:r>
          </w:p>
        </w:tc>
        <w:tc>
          <w:tcPr>
            <w:tcW w:w="2607" w:type="dxa"/>
          </w:tcPr>
          <w:p>
            <w:pPr>
              <w:pStyle w:val="13"/>
              <w:spacing w:before="163"/>
              <w:ind w:left="192" w:right="165"/>
              <w:jc w:val="center"/>
              <w:rPr>
                <w:sz w:val="21"/>
              </w:rPr>
            </w:pPr>
          </w:p>
        </w:tc>
        <w:tc>
          <w:tcPr>
            <w:tcW w:w="2624" w:type="dxa"/>
          </w:tcPr>
          <w:p>
            <w:pPr>
              <w:pStyle w:val="13"/>
              <w:spacing w:before="163"/>
              <w:ind w:left="420" w:right="387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 xml:space="preserve"> 盒/选手</w:t>
            </w:r>
          </w:p>
        </w:tc>
        <w:tc>
          <w:tcPr>
            <w:tcW w:w="2220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91" w:hRule="atLeast"/>
        </w:trPr>
        <w:tc>
          <w:tcPr>
            <w:tcW w:w="1066" w:type="dxa"/>
          </w:tcPr>
          <w:p>
            <w:pPr>
              <w:pStyle w:val="13"/>
              <w:spacing w:before="160"/>
              <w:ind w:left="266" w:right="23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30</w:t>
            </w:r>
          </w:p>
        </w:tc>
        <w:tc>
          <w:tcPr>
            <w:tcW w:w="2607" w:type="dxa"/>
          </w:tcPr>
          <w:p>
            <w:pPr>
              <w:pStyle w:val="13"/>
              <w:spacing w:before="160"/>
              <w:ind w:left="192" w:right="165"/>
              <w:jc w:val="center"/>
              <w:rPr>
                <w:sz w:val="21"/>
              </w:rPr>
            </w:pPr>
          </w:p>
        </w:tc>
        <w:tc>
          <w:tcPr>
            <w:tcW w:w="2624" w:type="dxa"/>
          </w:tcPr>
          <w:p>
            <w:pPr>
              <w:pStyle w:val="13"/>
              <w:spacing w:before="160"/>
              <w:ind w:left="420" w:right="387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 xml:space="preserve"> 瓶/选手</w:t>
            </w:r>
          </w:p>
        </w:tc>
        <w:tc>
          <w:tcPr>
            <w:tcW w:w="2220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</w:pPr>
    </w:p>
    <w:p>
      <w:pPr>
        <w:pStyle w:val="5"/>
        <w:spacing w:before="1"/>
        <w:ind w:left="700"/>
      </w:pPr>
      <w:r>
        <w:rPr>
          <w:spacing w:val="-1"/>
          <w:w w:val="95"/>
        </w:rPr>
        <w:t>比赛头模由赛场统一提供。</w:t>
      </w:r>
    </w:p>
    <w:p>
      <w:pPr>
        <w:pStyle w:val="5"/>
        <w:spacing w:before="5"/>
        <w:rPr>
          <w:sz w:val="16"/>
        </w:rPr>
      </w:pPr>
    </w:p>
    <w:p>
      <w:pPr>
        <w:pStyle w:val="5"/>
        <w:ind w:left="700"/>
        <w:rPr>
          <w:rFonts w:hint="default" w:eastAsia="宋体"/>
          <w:lang w:val="en-US" w:eastAsia="zh-CN"/>
        </w:rPr>
      </w:pPr>
      <w:r>
        <w:rPr>
          <w:spacing w:val="-1"/>
          <w:w w:val="95"/>
        </w:rPr>
        <w:t>饰品由赛场统一提供，选手不得自带。</w:t>
      </w:r>
      <w:r>
        <w:rPr>
          <w:rFonts w:hint="eastAsia"/>
          <w:spacing w:val="-1"/>
          <w:w w:val="95"/>
          <w:lang w:val="en-US" w:eastAsia="zh-CN"/>
        </w:rPr>
        <w:t>新娘盘发造型所需的工具造型品均可自带</w:t>
      </w:r>
    </w:p>
    <w:p>
      <w:pPr>
        <w:pStyle w:val="5"/>
        <w:spacing w:before="6"/>
        <w:rPr>
          <w:sz w:val="16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1440" w:right="400" w:bottom="660" w:left="1080" w:header="0" w:footer="452" w:gutter="0"/>
          <w:cols w:space="720" w:num="1"/>
        </w:sectPr>
      </w:pPr>
      <w:r>
        <w:rPr>
          <w:w w:val="95"/>
        </w:rPr>
        <w:t>工具：所有工具自带。（禁止携带自制工具</w:t>
      </w:r>
      <w:r>
        <w:rPr>
          <w:spacing w:val="-10"/>
          <w:w w:val="95"/>
        </w:rPr>
        <w:t>）</w:t>
      </w:r>
    </w:p>
    <w:p>
      <w:pPr>
        <w:pStyle w:val="3"/>
        <w:spacing w:before="32" w:after="33"/>
        <w:ind w:left="0" w:leftChars="0" w:firstLine="0" w:firstLineChars="0"/>
      </w:pPr>
      <w:bookmarkStart w:id="35" w:name="_bookmark23"/>
      <w:bookmarkEnd w:id="35"/>
      <w:bookmarkStart w:id="36" w:name="美发项目赛场提供产品清单"/>
      <w:bookmarkEnd w:id="36"/>
    </w:p>
    <w:p>
      <w:pPr>
        <w:pStyle w:val="5"/>
        <w:spacing w:before="5"/>
        <w:rPr>
          <w:rFonts w:ascii="楷体"/>
          <w:b/>
          <w:sz w:val="32"/>
        </w:rPr>
      </w:pPr>
    </w:p>
    <w:p>
      <w:pPr>
        <w:pStyle w:val="5"/>
        <w:spacing w:before="1"/>
        <w:rPr>
          <w:sz w:val="14"/>
        </w:rPr>
      </w:pPr>
    </w:p>
    <w:p>
      <w:pPr>
        <w:pStyle w:val="5"/>
        <w:spacing w:before="1"/>
        <w:rPr>
          <w:sz w:val="14"/>
        </w:rPr>
      </w:pPr>
    </w:p>
    <w:p>
      <w:pPr>
        <w:pStyle w:val="5"/>
        <w:spacing w:before="70"/>
        <w:ind w:left="700"/>
      </w:pPr>
      <w:r>
        <w:rPr>
          <w:spacing w:val="-1"/>
        </w:rPr>
        <w:t xml:space="preserve">所有电器类工具符合 </w:t>
      </w:r>
      <w:r>
        <w:t>220v</w:t>
      </w:r>
      <w:r>
        <w:rPr>
          <w:spacing w:val="-6"/>
        </w:rPr>
        <w:t xml:space="preserve"> 电压。</w:t>
      </w:r>
    </w:p>
    <w:p>
      <w:pPr>
        <w:pStyle w:val="5"/>
        <w:spacing w:before="5"/>
        <w:rPr>
          <w:sz w:val="16"/>
        </w:rPr>
      </w:pPr>
    </w:p>
    <w:p>
      <w:pPr>
        <w:pStyle w:val="5"/>
        <w:spacing w:line="427" w:lineRule="auto"/>
        <w:ind w:left="700" w:right="3000" w:hanging="22"/>
      </w:pPr>
      <w:r>
        <w:rPr>
          <w:w w:val="93"/>
        </w:rPr>
        <w:t>选手工具箱中的材料、设备和工具。所有的电器设备需经过测试并粘贴标识。</w:t>
      </w:r>
      <w:r>
        <w:rPr>
          <w:spacing w:val="-1"/>
          <w:w w:val="99"/>
        </w:rPr>
        <w:t>注：赛场提供的所有材料与设备，选手不可自带。</w:t>
      </w:r>
    </w:p>
    <w:p>
      <w:pPr>
        <w:pStyle w:val="5"/>
        <w:spacing w:before="3"/>
        <w:ind w:left="700"/>
      </w:pPr>
      <w:r>
        <w:rPr>
          <w:spacing w:val="-1"/>
          <w:w w:val="95"/>
        </w:rPr>
        <w:t>比赛过程中，选手需穿着不得有任何标识。</w:t>
      </w:r>
    </w:p>
    <w:p>
      <w:pPr>
        <w:pStyle w:val="5"/>
        <w:rPr>
          <w:sz w:val="20"/>
        </w:rPr>
      </w:pPr>
    </w:p>
    <w:p>
      <w:pPr>
        <w:pStyle w:val="5"/>
        <w:rPr>
          <w:sz w:val="27"/>
        </w:rPr>
      </w:pPr>
    </w:p>
    <w:p>
      <w:pPr>
        <w:pStyle w:val="2"/>
        <w:ind w:left="720"/>
      </w:pPr>
      <w:bookmarkStart w:id="37" w:name="_bookmark24"/>
      <w:bookmarkEnd w:id="37"/>
      <w:bookmarkStart w:id="38" w:name="五、安全、健康规定"/>
      <w:bookmarkEnd w:id="38"/>
      <w:r>
        <w:rPr>
          <w:rFonts w:hint="eastAsia"/>
          <w:w w:val="95"/>
          <w:lang w:val="en-US" w:eastAsia="zh-CN"/>
        </w:rPr>
        <w:t>四</w:t>
      </w:r>
      <w:r>
        <w:rPr>
          <w:w w:val="95"/>
        </w:rPr>
        <w:t>、安全、健康规</w:t>
      </w:r>
      <w:r>
        <w:rPr>
          <w:spacing w:val="-10"/>
          <w:w w:val="95"/>
        </w:rPr>
        <w:t>定</w:t>
      </w:r>
    </w:p>
    <w:p>
      <w:pPr>
        <w:pStyle w:val="5"/>
        <w:spacing w:before="5"/>
        <w:rPr>
          <w:rFonts w:ascii="黑体"/>
          <w:b/>
          <w:sz w:val="22"/>
        </w:rPr>
      </w:pPr>
    </w:p>
    <w:tbl>
      <w:tblPr>
        <w:tblStyle w:val="9"/>
        <w:tblW w:w="0" w:type="auto"/>
        <w:tblInd w:w="6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9"/>
        <w:gridCol w:w="66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79" w:type="dxa"/>
          </w:tcPr>
          <w:p>
            <w:pPr>
              <w:pStyle w:val="13"/>
              <w:spacing w:before="111"/>
              <w:ind w:left="112"/>
              <w:rPr>
                <w:sz w:val="21"/>
              </w:rPr>
            </w:pPr>
            <w:r>
              <w:rPr>
                <w:spacing w:val="-2"/>
                <w:w w:val="95"/>
                <w:sz w:val="21"/>
              </w:rPr>
              <w:t>项目/任务</w:t>
            </w:r>
          </w:p>
        </w:tc>
        <w:tc>
          <w:tcPr>
            <w:tcW w:w="6680" w:type="dxa"/>
          </w:tcPr>
          <w:p>
            <w:pPr>
              <w:pStyle w:val="13"/>
              <w:spacing w:before="111"/>
              <w:ind w:left="110"/>
              <w:rPr>
                <w:sz w:val="21"/>
              </w:rPr>
            </w:pPr>
            <w:r>
              <w:rPr>
                <w:spacing w:val="-2"/>
                <w:w w:val="95"/>
                <w:sz w:val="21"/>
              </w:rPr>
              <w:t>技能特定规则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0" w:hRule="atLeast"/>
        </w:trPr>
        <w:tc>
          <w:tcPr>
            <w:tcW w:w="1979" w:type="dxa"/>
          </w:tcPr>
          <w:p>
            <w:pPr>
              <w:pStyle w:val="13"/>
              <w:spacing w:before="109"/>
              <w:ind w:left="112"/>
              <w:rPr>
                <w:sz w:val="21"/>
              </w:rPr>
            </w:pPr>
            <w:r>
              <w:rPr>
                <w:spacing w:val="-2"/>
                <w:w w:val="95"/>
                <w:sz w:val="21"/>
              </w:rPr>
              <w:t>健康、安全与环境</w:t>
            </w:r>
          </w:p>
        </w:tc>
        <w:tc>
          <w:tcPr>
            <w:tcW w:w="6680" w:type="dxa"/>
          </w:tcPr>
          <w:p>
            <w:pPr>
              <w:pStyle w:val="13"/>
              <w:numPr>
                <w:ilvl w:val="0"/>
                <w:numId w:val="15"/>
              </w:numPr>
              <w:tabs>
                <w:tab w:val="left" w:pos="531"/>
              </w:tabs>
              <w:spacing w:before="1" w:after="0" w:line="360" w:lineRule="auto"/>
              <w:ind w:left="530" w:right="79" w:hanging="420"/>
              <w:jc w:val="both"/>
              <w:rPr>
                <w:sz w:val="21"/>
              </w:rPr>
            </w:pPr>
            <w:r>
              <w:rPr>
                <w:spacing w:val="4"/>
                <w:w w:val="93"/>
                <w:sz w:val="21"/>
              </w:rPr>
              <w:t>当选手接触到需要使用个人防护用品的产品时，必须佩带个人防护用品。如选手未佩带个人防护用品开始工作，则选手将被叫停，并被视为一次违规，中止的时间不予补时。如果选手未佩带个人防护用品并</w:t>
            </w:r>
            <w:r>
              <w:rPr>
                <w:w w:val="93"/>
                <w:sz w:val="21"/>
              </w:rPr>
              <w:t>仍继续工作，则将被视为违反竞赛规则。</w:t>
            </w:r>
          </w:p>
          <w:p>
            <w:pPr>
              <w:pStyle w:val="13"/>
              <w:numPr>
                <w:ilvl w:val="0"/>
                <w:numId w:val="15"/>
              </w:numPr>
              <w:tabs>
                <w:tab w:val="left" w:pos="531"/>
              </w:tabs>
              <w:spacing w:before="5" w:after="0" w:line="362" w:lineRule="auto"/>
              <w:ind w:left="530" w:right="79" w:hanging="420"/>
              <w:jc w:val="both"/>
              <w:rPr>
                <w:sz w:val="21"/>
              </w:rPr>
            </w:pPr>
            <w:r>
              <w:rPr>
                <w:spacing w:val="4"/>
                <w:w w:val="93"/>
                <w:sz w:val="21"/>
              </w:rPr>
              <w:t>如选手操作中受伤不能继续操作，需进行急救护理。该部分损失时间</w:t>
            </w:r>
            <w:r>
              <w:rPr>
                <w:w w:val="93"/>
                <w:sz w:val="21"/>
              </w:rPr>
              <w:t>不予补时。</w:t>
            </w:r>
          </w:p>
          <w:p>
            <w:pPr>
              <w:pStyle w:val="13"/>
              <w:numPr>
                <w:ilvl w:val="0"/>
                <w:numId w:val="15"/>
              </w:numPr>
              <w:tabs>
                <w:tab w:val="left" w:pos="531"/>
              </w:tabs>
              <w:spacing w:before="0" w:after="0" w:line="268" w:lineRule="exact"/>
              <w:ind w:left="530" w:right="0" w:hanging="421"/>
              <w:jc w:val="both"/>
              <w:rPr>
                <w:sz w:val="21"/>
              </w:rPr>
            </w:pPr>
            <w:r>
              <w:rPr>
                <w:spacing w:val="-1"/>
                <w:w w:val="90"/>
                <w:sz w:val="21"/>
              </w:rPr>
              <w:t>在为客户造型或者添加发片时，不得使用可扎透皮肤的物品；选手将</w:t>
            </w:r>
          </w:p>
          <w:p>
            <w:pPr>
              <w:pStyle w:val="13"/>
              <w:spacing w:before="134"/>
              <w:ind w:left="530"/>
              <w:rPr>
                <w:sz w:val="21"/>
              </w:rPr>
            </w:pPr>
            <w:r>
              <w:rPr>
                <w:w w:val="90"/>
                <w:sz w:val="21"/>
              </w:rPr>
              <w:t>被要求立即不得使用或停止使用该</w:t>
            </w:r>
            <w:r>
              <w:rPr>
                <w:spacing w:val="-4"/>
                <w:w w:val="90"/>
                <w:sz w:val="21"/>
              </w:rPr>
              <w:t>物品。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0" w:hRule="atLeast"/>
        </w:trPr>
        <w:tc>
          <w:tcPr>
            <w:tcW w:w="1979" w:type="dxa"/>
          </w:tcPr>
          <w:p>
            <w:pPr>
              <w:pStyle w:val="13"/>
              <w:spacing w:before="110"/>
              <w:ind w:left="112"/>
              <w:rPr>
                <w:sz w:val="21"/>
              </w:rPr>
            </w:pPr>
            <w:r>
              <w:rPr>
                <w:w w:val="95"/>
                <w:sz w:val="21"/>
              </w:rPr>
              <w:t>其</w:t>
            </w:r>
            <w:r>
              <w:rPr>
                <w:spacing w:val="-10"/>
                <w:sz w:val="21"/>
              </w:rPr>
              <w:t>他</w:t>
            </w:r>
          </w:p>
        </w:tc>
        <w:tc>
          <w:tcPr>
            <w:tcW w:w="6680" w:type="dxa"/>
          </w:tcPr>
          <w:p>
            <w:pPr>
              <w:pStyle w:val="13"/>
              <w:numPr>
                <w:ilvl w:val="0"/>
                <w:numId w:val="16"/>
              </w:numPr>
              <w:tabs>
                <w:tab w:val="left" w:pos="531"/>
              </w:tabs>
              <w:spacing w:before="112" w:after="0" w:line="360" w:lineRule="auto"/>
              <w:ind w:left="530" w:right="79" w:hanging="420"/>
              <w:jc w:val="both"/>
              <w:rPr>
                <w:sz w:val="21"/>
              </w:rPr>
            </w:pPr>
            <w:r>
              <w:rPr>
                <w:spacing w:val="15"/>
                <w:w w:val="90"/>
                <w:sz w:val="21"/>
              </w:rPr>
              <w:t>在本模块正式竞赛时间结束之后， 选手不得触碰客户</w:t>
            </w:r>
            <w:r>
              <w:rPr>
                <w:w w:val="90"/>
                <w:sz w:val="21"/>
              </w:rPr>
              <w:t>（</w:t>
            </w:r>
            <w:r>
              <w:rPr>
                <w:spacing w:val="8"/>
                <w:w w:val="90"/>
                <w:sz w:val="21"/>
              </w:rPr>
              <w:t xml:space="preserve"> 头模</w:t>
            </w:r>
            <w:r>
              <w:rPr>
                <w:w w:val="90"/>
                <w:sz w:val="21"/>
              </w:rPr>
              <w:t>）</w:t>
            </w:r>
            <w:r>
              <w:rPr>
                <w:spacing w:val="-3"/>
                <w:w w:val="90"/>
                <w:sz w:val="21"/>
              </w:rPr>
              <w:t xml:space="preserve"> 头</w:t>
            </w:r>
            <w:r>
              <w:rPr>
                <w:spacing w:val="-6"/>
                <w:sz w:val="21"/>
              </w:rPr>
              <w:t>部。</w:t>
            </w:r>
          </w:p>
          <w:p>
            <w:pPr>
              <w:pStyle w:val="13"/>
              <w:numPr>
                <w:ilvl w:val="0"/>
                <w:numId w:val="16"/>
              </w:numPr>
              <w:tabs>
                <w:tab w:val="left" w:pos="531"/>
              </w:tabs>
              <w:spacing w:before="2" w:after="0" w:line="362" w:lineRule="auto"/>
              <w:ind w:left="530" w:right="77" w:hanging="420"/>
              <w:jc w:val="both"/>
              <w:rPr>
                <w:sz w:val="21"/>
              </w:rPr>
            </w:pPr>
            <w:r>
              <w:rPr>
                <w:spacing w:val="18"/>
                <w:w w:val="93"/>
                <w:sz w:val="21"/>
              </w:rPr>
              <w:t>如选手使用了本模块要求中未涉及、或不允许的材料、设备、器</w:t>
            </w:r>
            <w:r>
              <w:rPr>
                <w:spacing w:val="4"/>
                <w:w w:val="93"/>
                <w:sz w:val="21"/>
              </w:rPr>
              <w:t>具、工具，或者附件，其他选手将被要求立即停止使用，并被认定为</w:t>
            </w:r>
            <w:r>
              <w:rPr>
                <w:spacing w:val="6"/>
                <w:w w:val="93"/>
                <w:sz w:val="21"/>
              </w:rPr>
              <w:t>一次违规处罚。如果选手还继续使用，例如在已申明不得使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pacing w:val="5"/>
                <w:w w:val="93"/>
                <w:sz w:val="21"/>
              </w:rPr>
              <w:t>用氧化</w:t>
            </w:r>
            <w:r>
              <w:rPr>
                <w:spacing w:val="6"/>
                <w:w w:val="93"/>
                <w:sz w:val="21"/>
              </w:rPr>
              <w:t>性染色产品的模块中使用氧化类染色产品，则被认定为违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pacing w:val="6"/>
                <w:w w:val="93"/>
                <w:sz w:val="21"/>
              </w:rPr>
              <w:t>反技能特</w:t>
            </w:r>
            <w:r>
              <w:rPr>
                <w:w w:val="93"/>
                <w:sz w:val="21"/>
              </w:rPr>
              <w:t>定规则。选手该部分测试的染色环节记零分。</w:t>
            </w:r>
          </w:p>
          <w:p>
            <w:pPr>
              <w:pStyle w:val="13"/>
              <w:numPr>
                <w:ilvl w:val="0"/>
                <w:numId w:val="16"/>
              </w:numPr>
              <w:tabs>
                <w:tab w:val="left" w:pos="531"/>
              </w:tabs>
              <w:spacing w:before="0" w:after="0" w:line="360" w:lineRule="auto"/>
              <w:ind w:left="530" w:right="79" w:hanging="420"/>
              <w:jc w:val="both"/>
              <w:rPr>
                <w:sz w:val="21"/>
              </w:rPr>
            </w:pPr>
            <w:r>
              <w:rPr>
                <w:spacing w:val="4"/>
                <w:w w:val="93"/>
                <w:sz w:val="21"/>
              </w:rPr>
              <w:t>如果选手遮盖了赞助产品，选手将被记为一次违规处罚，需立即移除</w:t>
            </w:r>
            <w:r>
              <w:rPr>
                <w:w w:val="93"/>
                <w:sz w:val="21"/>
              </w:rPr>
              <w:t>遮盖物，该期间所耽误时间不予补时。</w:t>
            </w:r>
          </w:p>
          <w:p>
            <w:pPr>
              <w:pStyle w:val="13"/>
              <w:numPr>
                <w:ilvl w:val="0"/>
                <w:numId w:val="16"/>
              </w:numPr>
              <w:tabs>
                <w:tab w:val="left" w:pos="531"/>
              </w:tabs>
              <w:spacing w:before="0" w:after="0" w:line="360" w:lineRule="auto"/>
              <w:ind w:left="530" w:right="79" w:hanging="420"/>
              <w:jc w:val="both"/>
              <w:rPr>
                <w:sz w:val="21"/>
              </w:rPr>
            </w:pPr>
            <w:r>
              <w:rPr>
                <w:spacing w:val="4"/>
                <w:w w:val="93"/>
                <w:sz w:val="21"/>
              </w:rPr>
              <w:t>如果选手未能对各个模块制作不同的发型，将被视为违反技能特定规</w:t>
            </w:r>
            <w:r>
              <w:rPr>
                <w:w w:val="93"/>
                <w:sz w:val="21"/>
              </w:rPr>
              <w:t>则。每个模块必须外观不同。</w:t>
            </w:r>
          </w:p>
          <w:p>
            <w:pPr>
              <w:pStyle w:val="13"/>
              <w:numPr>
                <w:ilvl w:val="0"/>
                <w:numId w:val="16"/>
              </w:numPr>
              <w:tabs>
                <w:tab w:val="left" w:pos="531"/>
              </w:tabs>
              <w:spacing w:before="2" w:after="0" w:line="240" w:lineRule="auto"/>
              <w:ind w:left="530" w:right="0" w:hanging="421"/>
              <w:jc w:val="both"/>
              <w:rPr>
                <w:sz w:val="21"/>
              </w:rPr>
            </w:pPr>
            <w:r>
              <w:rPr>
                <w:w w:val="90"/>
                <w:sz w:val="21"/>
              </w:rPr>
              <w:t>测试未开始之前，选手不得对客户（头模）</w:t>
            </w:r>
            <w:r>
              <w:rPr>
                <w:spacing w:val="-2"/>
                <w:w w:val="90"/>
                <w:sz w:val="21"/>
              </w:rPr>
              <w:t>进行化妆或装饰。</w:t>
            </w:r>
          </w:p>
          <w:p>
            <w:pPr>
              <w:pStyle w:val="13"/>
              <w:numPr>
                <w:ilvl w:val="0"/>
                <w:numId w:val="16"/>
              </w:numPr>
              <w:tabs>
                <w:tab w:val="left" w:pos="531"/>
              </w:tabs>
              <w:spacing w:before="134" w:after="0" w:line="360" w:lineRule="auto"/>
              <w:ind w:left="530" w:right="79" w:hanging="420"/>
              <w:jc w:val="both"/>
              <w:rPr>
                <w:sz w:val="21"/>
              </w:rPr>
            </w:pPr>
            <w:r>
              <w:rPr>
                <w:spacing w:val="4"/>
                <w:w w:val="93"/>
                <w:sz w:val="21"/>
              </w:rPr>
              <w:t>如果存在任何违规处罚，测量评分的分数将按照测量打分标准扣除对应分数，扣除数量取决于该模块的所占分值。每个模块都有测量评分</w:t>
            </w:r>
            <w:r>
              <w:rPr>
                <w:w w:val="93"/>
                <w:sz w:val="21"/>
              </w:rPr>
              <w:t>裁判，任何违规处罚，需有两名以上的裁判在场见证并一致同意。</w:t>
            </w:r>
          </w:p>
        </w:tc>
      </w:tr>
    </w:tbl>
    <w:p>
      <w:pPr>
        <w:spacing w:after="0" w:line="360" w:lineRule="auto"/>
        <w:jc w:val="both"/>
        <w:rPr>
          <w:sz w:val="21"/>
        </w:rPr>
        <w:sectPr>
          <w:pgSz w:w="11910" w:h="16840"/>
          <w:pgMar w:top="1600" w:right="400" w:bottom="660" w:left="1080" w:header="0" w:footer="452" w:gutter="0"/>
          <w:cols w:space="720" w:num="1"/>
        </w:sectPr>
      </w:pPr>
    </w:p>
    <w:p>
      <w:pPr>
        <w:pStyle w:val="5"/>
        <w:spacing w:before="3"/>
        <w:rPr>
          <w:rFonts w:ascii="黑体"/>
          <w:b/>
          <w:sz w:val="28"/>
        </w:rPr>
      </w:pPr>
    </w:p>
    <w:p>
      <w:pPr>
        <w:pStyle w:val="2"/>
        <w:spacing w:before="54"/>
        <w:ind w:left="280"/>
      </w:pPr>
      <w:bookmarkStart w:id="39" w:name="附件 1：客观违规注意事项"/>
      <w:bookmarkEnd w:id="39"/>
      <w:bookmarkStart w:id="40" w:name="_bookmark25"/>
      <w:bookmarkEnd w:id="40"/>
      <w:r>
        <w:rPr>
          <w:w w:val="95"/>
        </w:rPr>
        <w:t>附件</w:t>
      </w:r>
      <w:r>
        <w:rPr>
          <w:spacing w:val="55"/>
        </w:rPr>
        <w:t xml:space="preserve"> </w:t>
      </w:r>
      <w:r>
        <w:rPr>
          <w:w w:val="95"/>
        </w:rPr>
        <w:t>1：客观违规注意事</w:t>
      </w:r>
      <w:r>
        <w:rPr>
          <w:spacing w:val="-10"/>
          <w:w w:val="95"/>
        </w:rPr>
        <w:t>项</w:t>
      </w:r>
    </w:p>
    <w:p>
      <w:pPr>
        <w:pStyle w:val="5"/>
        <w:spacing w:before="4"/>
        <w:rPr>
          <w:rFonts w:ascii="黑体"/>
          <w:b/>
          <w:sz w:val="33"/>
        </w:rPr>
      </w:pPr>
    </w:p>
    <w:p>
      <w:pPr>
        <w:pStyle w:val="12"/>
        <w:numPr>
          <w:ilvl w:val="0"/>
          <w:numId w:val="17"/>
        </w:numPr>
        <w:tabs>
          <w:tab w:val="left" w:pos="806"/>
          <w:tab w:val="left" w:pos="807"/>
        </w:tabs>
        <w:spacing w:before="0" w:after="0" w:line="362" w:lineRule="auto"/>
        <w:ind w:left="806" w:right="1082" w:hanging="420"/>
        <w:jc w:val="left"/>
        <w:rPr>
          <w:sz w:val="22"/>
        </w:rPr>
      </w:pPr>
      <w:r>
        <w:rPr>
          <w:w w:val="90"/>
          <w:sz w:val="22"/>
        </w:rPr>
        <w:t>注：以下列举适用于每一个模块客观分，违规扣分根据技术文件分值，可在同项违规条</w:t>
      </w:r>
      <w:r>
        <w:rPr>
          <w:spacing w:val="80"/>
          <w:w w:val="150"/>
          <w:sz w:val="22"/>
        </w:rPr>
        <w:t xml:space="preserve"> </w:t>
      </w:r>
      <w:r>
        <w:rPr>
          <w:w w:val="90"/>
          <w:sz w:val="22"/>
        </w:rPr>
        <w:t>例中反</w:t>
      </w:r>
      <w:r>
        <w:rPr>
          <w:spacing w:val="-2"/>
          <w:sz w:val="22"/>
        </w:rPr>
        <w:t>复扣除，但不可超出单项模块总客观分。</w:t>
      </w:r>
    </w:p>
    <w:p>
      <w:pPr>
        <w:pStyle w:val="5"/>
        <w:spacing w:before="8"/>
        <w:rPr>
          <w:sz w:val="5"/>
        </w:rPr>
      </w:pPr>
    </w:p>
    <w:tbl>
      <w:tblPr>
        <w:tblStyle w:val="9"/>
        <w:tblW w:w="0" w:type="auto"/>
        <w:tblInd w:w="7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8"/>
        <w:gridCol w:w="76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554" w:type="dxa"/>
            <w:gridSpan w:val="2"/>
          </w:tcPr>
          <w:p>
            <w:pPr>
              <w:pStyle w:val="13"/>
              <w:spacing w:before="11"/>
              <w:ind w:left="3062" w:right="3036"/>
              <w:jc w:val="center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组织管</w:t>
            </w:r>
            <w:r>
              <w:rPr>
                <w:b/>
                <w:spacing w:val="-10"/>
                <w:w w:val="95"/>
                <w:sz w:val="21"/>
              </w:rPr>
              <w:t>理</w:t>
            </w:r>
          </w:p>
          <w:p>
            <w:pPr>
              <w:pStyle w:val="13"/>
              <w:spacing w:before="119" w:line="260" w:lineRule="exact"/>
              <w:ind w:left="3062" w:right="303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（适用</w:t>
            </w:r>
            <w:r>
              <w:rPr>
                <w:b/>
                <w:spacing w:val="-3"/>
                <w:sz w:val="21"/>
              </w:rPr>
              <w:t xml:space="preserve">于 </w:t>
            </w:r>
            <w:r>
              <w:rPr>
                <w:rFonts w:hint="eastAsia"/>
                <w:b/>
                <w:spacing w:val="-3"/>
                <w:sz w:val="21"/>
                <w:lang w:val="en-US" w:eastAsia="zh-CN"/>
              </w:rPr>
              <w:t xml:space="preserve">2 </w:t>
            </w:r>
            <w:r>
              <w:rPr>
                <w:b/>
                <w:spacing w:val="-2"/>
                <w:sz w:val="21"/>
              </w:rPr>
              <w:t>个</w:t>
            </w:r>
            <w:r>
              <w:rPr>
                <w:b/>
                <w:sz w:val="21"/>
              </w:rPr>
              <w:t>竞赛项目</w:t>
            </w:r>
            <w:r>
              <w:rPr>
                <w:b/>
                <w:spacing w:val="-10"/>
                <w:sz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888" w:type="dxa"/>
          </w:tcPr>
          <w:p>
            <w:pPr>
              <w:pStyle w:val="13"/>
              <w:spacing w:before="57"/>
              <w:ind w:left="223" w:right="214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序</w:t>
            </w:r>
            <w:r>
              <w:rPr>
                <w:spacing w:val="-10"/>
                <w:sz w:val="21"/>
              </w:rPr>
              <w:t>号</w:t>
            </w:r>
          </w:p>
        </w:tc>
        <w:tc>
          <w:tcPr>
            <w:tcW w:w="7666" w:type="dxa"/>
          </w:tcPr>
          <w:p>
            <w:pPr>
              <w:pStyle w:val="13"/>
              <w:spacing w:before="57"/>
              <w:ind w:left="3523" w:right="3505"/>
              <w:jc w:val="center"/>
              <w:rPr>
                <w:sz w:val="21"/>
              </w:rPr>
            </w:pPr>
            <w:r>
              <w:rPr>
                <w:spacing w:val="-4"/>
                <w:w w:val="95"/>
                <w:sz w:val="21"/>
              </w:rPr>
              <w:t>违规项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88" w:type="dxa"/>
          </w:tcPr>
          <w:p>
            <w:pPr>
              <w:pStyle w:val="13"/>
              <w:spacing w:before="3"/>
              <w:rPr>
                <w:sz w:val="16"/>
              </w:rPr>
            </w:pPr>
          </w:p>
          <w:p>
            <w:pPr>
              <w:pStyle w:val="13"/>
              <w:ind w:left="13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1</w:t>
            </w:r>
          </w:p>
        </w:tc>
        <w:tc>
          <w:tcPr>
            <w:tcW w:w="7666" w:type="dxa"/>
          </w:tcPr>
          <w:p>
            <w:pPr>
              <w:pStyle w:val="13"/>
              <w:spacing w:line="360" w:lineRule="exact"/>
              <w:ind w:left="47" w:right="32" w:firstLine="180"/>
              <w:rPr>
                <w:sz w:val="21"/>
              </w:rPr>
            </w:pPr>
            <w:r>
              <w:rPr>
                <w:w w:val="90"/>
                <w:sz w:val="21"/>
              </w:rPr>
              <w:t>比赛开始前（包括发放赛题</w:t>
            </w:r>
            <w:r>
              <w:rPr>
                <w:spacing w:val="-3"/>
                <w:w w:val="90"/>
                <w:sz w:val="21"/>
              </w:rPr>
              <w:t xml:space="preserve">的 </w:t>
            </w:r>
            <w:r>
              <w:rPr>
                <w:w w:val="90"/>
                <w:sz w:val="21"/>
              </w:rPr>
              <w:t>15</w:t>
            </w:r>
            <w:r>
              <w:rPr>
                <w:spacing w:val="-10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分钟），不允许进行任何操作。如：带手套或给头模喷</w:t>
            </w:r>
            <w:r>
              <w:rPr>
                <w:spacing w:val="-8"/>
                <w:sz w:val="21"/>
              </w:rPr>
              <w:t>水、分区、修剪、围上围布等。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88" w:type="dxa"/>
          </w:tcPr>
          <w:p>
            <w:pPr>
              <w:pStyle w:val="13"/>
              <w:spacing w:before="5"/>
              <w:rPr>
                <w:sz w:val="16"/>
              </w:rPr>
            </w:pPr>
          </w:p>
          <w:p>
            <w:pPr>
              <w:pStyle w:val="13"/>
              <w:ind w:left="13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2</w:t>
            </w:r>
          </w:p>
        </w:tc>
        <w:tc>
          <w:tcPr>
            <w:tcW w:w="7666" w:type="dxa"/>
          </w:tcPr>
          <w:p>
            <w:pPr>
              <w:pStyle w:val="13"/>
              <w:spacing w:line="360" w:lineRule="exact"/>
              <w:ind w:left="47" w:right="32" w:firstLine="180"/>
              <w:rPr>
                <w:sz w:val="21"/>
              </w:rPr>
            </w:pPr>
            <w:r>
              <w:rPr>
                <w:spacing w:val="-2"/>
                <w:w w:val="90"/>
                <w:sz w:val="21"/>
              </w:rPr>
              <w:t>不允许损坏大赛组委会提供的所有设备设施，赛前检查所有电器以及设备设施，如有问题</w:t>
            </w:r>
            <w:r>
              <w:rPr>
                <w:spacing w:val="-4"/>
                <w:sz w:val="21"/>
              </w:rPr>
              <w:t>及时举手向裁判报备。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88" w:type="dxa"/>
          </w:tcPr>
          <w:p>
            <w:pPr>
              <w:pStyle w:val="13"/>
              <w:spacing w:before="2"/>
              <w:rPr>
                <w:sz w:val="16"/>
              </w:rPr>
            </w:pPr>
          </w:p>
          <w:p>
            <w:pPr>
              <w:pStyle w:val="13"/>
              <w:ind w:left="13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3</w:t>
            </w:r>
          </w:p>
        </w:tc>
        <w:tc>
          <w:tcPr>
            <w:tcW w:w="7666" w:type="dxa"/>
          </w:tcPr>
          <w:p>
            <w:pPr>
              <w:pStyle w:val="13"/>
              <w:spacing w:line="360" w:lineRule="exact"/>
              <w:ind w:left="47" w:right="34" w:firstLine="180"/>
              <w:rPr>
                <w:sz w:val="21"/>
              </w:rPr>
            </w:pPr>
            <w:r>
              <w:rPr>
                <w:spacing w:val="-2"/>
                <w:w w:val="90"/>
                <w:sz w:val="21"/>
              </w:rPr>
              <w:t>每个模块使用的工具/产品不同，只能携带本模块工具/产品入场，带入不属于本模块的工</w:t>
            </w:r>
            <w:r>
              <w:rPr>
                <w:spacing w:val="-2"/>
                <w:sz w:val="21"/>
              </w:rPr>
              <w:t>具视为违规。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888" w:type="dxa"/>
          </w:tcPr>
          <w:p>
            <w:pPr>
              <w:pStyle w:val="13"/>
              <w:spacing w:before="2"/>
              <w:rPr>
                <w:sz w:val="16"/>
              </w:rPr>
            </w:pPr>
          </w:p>
          <w:p>
            <w:pPr>
              <w:pStyle w:val="13"/>
              <w:ind w:left="13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4</w:t>
            </w:r>
          </w:p>
        </w:tc>
        <w:tc>
          <w:tcPr>
            <w:tcW w:w="7666" w:type="dxa"/>
          </w:tcPr>
          <w:p>
            <w:pPr>
              <w:pStyle w:val="13"/>
              <w:spacing w:before="5"/>
              <w:rPr>
                <w:sz w:val="18"/>
              </w:rPr>
            </w:pPr>
          </w:p>
          <w:p>
            <w:pPr>
              <w:pStyle w:val="13"/>
              <w:ind w:left="227"/>
              <w:rPr>
                <w:sz w:val="21"/>
              </w:rPr>
            </w:pPr>
            <w:r>
              <w:rPr>
                <w:spacing w:val="-2"/>
                <w:w w:val="90"/>
                <w:sz w:val="21"/>
              </w:rPr>
              <w:t>选手进入赛场后，选手不能相互说话或借用工具，更不可</w:t>
            </w:r>
            <w:r>
              <w:rPr>
                <w:spacing w:val="-3"/>
                <w:w w:val="90"/>
                <w:sz w:val="21"/>
              </w:rPr>
              <w:t>与场内外人员交流。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88" w:type="dxa"/>
          </w:tcPr>
          <w:p>
            <w:pPr>
              <w:pStyle w:val="13"/>
              <w:spacing w:before="4"/>
              <w:rPr>
                <w:sz w:val="16"/>
              </w:rPr>
            </w:pPr>
          </w:p>
          <w:p>
            <w:pPr>
              <w:pStyle w:val="13"/>
              <w:ind w:left="13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5</w:t>
            </w:r>
          </w:p>
        </w:tc>
        <w:tc>
          <w:tcPr>
            <w:tcW w:w="7666" w:type="dxa"/>
          </w:tcPr>
          <w:p>
            <w:pPr>
              <w:pStyle w:val="13"/>
              <w:spacing w:before="77"/>
              <w:ind w:left="227"/>
              <w:rPr>
                <w:sz w:val="21"/>
              </w:rPr>
            </w:pPr>
            <w:r>
              <w:rPr>
                <w:spacing w:val="-2"/>
                <w:w w:val="90"/>
                <w:sz w:val="21"/>
              </w:rPr>
              <w:t>如果选手竞赛期间上厕所或其他需求必须有专家陪同，途中不能与任何人交谈（要举手</w:t>
            </w:r>
            <w:r>
              <w:rPr>
                <w:spacing w:val="-10"/>
                <w:w w:val="90"/>
                <w:sz w:val="21"/>
              </w:rPr>
              <w:t>示</w:t>
            </w:r>
          </w:p>
          <w:p>
            <w:pPr>
              <w:pStyle w:val="13"/>
              <w:spacing w:before="91" w:line="263" w:lineRule="exact"/>
              <w:ind w:left="47"/>
              <w:rPr>
                <w:sz w:val="21"/>
              </w:rPr>
            </w:pPr>
            <w:r>
              <w:rPr>
                <w:spacing w:val="-2"/>
                <w:w w:val="90"/>
                <w:sz w:val="21"/>
              </w:rPr>
              <w:t>意裁判，并在竞赛时间内，不额外补时）</w:t>
            </w:r>
            <w:r>
              <w:rPr>
                <w:spacing w:val="-10"/>
                <w:w w:val="90"/>
                <w:sz w:val="21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88" w:type="dxa"/>
          </w:tcPr>
          <w:p>
            <w:pPr>
              <w:pStyle w:val="13"/>
              <w:spacing w:before="4"/>
              <w:rPr>
                <w:sz w:val="16"/>
              </w:rPr>
            </w:pPr>
          </w:p>
          <w:p>
            <w:pPr>
              <w:pStyle w:val="13"/>
              <w:ind w:left="13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6</w:t>
            </w:r>
          </w:p>
        </w:tc>
        <w:tc>
          <w:tcPr>
            <w:tcW w:w="7666" w:type="dxa"/>
          </w:tcPr>
          <w:p>
            <w:pPr>
              <w:pStyle w:val="13"/>
              <w:spacing w:before="7"/>
              <w:rPr>
                <w:sz w:val="18"/>
              </w:rPr>
            </w:pPr>
          </w:p>
          <w:p>
            <w:pPr>
              <w:pStyle w:val="13"/>
              <w:ind w:left="227"/>
              <w:rPr>
                <w:sz w:val="21"/>
              </w:rPr>
            </w:pPr>
            <w:r>
              <w:rPr>
                <w:spacing w:val="-2"/>
                <w:w w:val="90"/>
                <w:sz w:val="21"/>
              </w:rPr>
              <w:t>操作台、工具车摆放产品及工具不规范（较杂乱）</w:t>
            </w:r>
            <w:r>
              <w:rPr>
                <w:spacing w:val="-10"/>
                <w:w w:val="90"/>
                <w:sz w:val="21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88" w:type="dxa"/>
          </w:tcPr>
          <w:p>
            <w:pPr>
              <w:pStyle w:val="13"/>
              <w:spacing w:before="5"/>
              <w:rPr>
                <w:sz w:val="16"/>
              </w:rPr>
            </w:pPr>
          </w:p>
          <w:p>
            <w:pPr>
              <w:pStyle w:val="13"/>
              <w:ind w:left="13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7</w:t>
            </w:r>
          </w:p>
        </w:tc>
        <w:tc>
          <w:tcPr>
            <w:tcW w:w="7666" w:type="dxa"/>
          </w:tcPr>
          <w:p>
            <w:pPr>
              <w:pStyle w:val="13"/>
              <w:spacing w:line="360" w:lineRule="exact"/>
              <w:ind w:left="47" w:right="34" w:firstLine="180"/>
              <w:rPr>
                <w:sz w:val="21"/>
              </w:rPr>
            </w:pPr>
            <w:r>
              <w:rPr>
                <w:spacing w:val="-2"/>
                <w:w w:val="90"/>
                <w:sz w:val="21"/>
              </w:rPr>
              <w:t>所有工具不可放在地上，操作过程中，如果工具掉落必须举手报备进行清洗或消毒处理，</w:t>
            </w:r>
            <w:r>
              <w:rPr>
                <w:spacing w:val="-4"/>
                <w:w w:val="95"/>
                <w:sz w:val="21"/>
              </w:rPr>
              <w:t>如若不再使用此工具也需举手报备放入工具车指定位置。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88" w:type="dxa"/>
          </w:tcPr>
          <w:p>
            <w:pPr>
              <w:pStyle w:val="13"/>
              <w:spacing w:before="2"/>
              <w:rPr>
                <w:sz w:val="16"/>
              </w:rPr>
            </w:pPr>
          </w:p>
          <w:p>
            <w:pPr>
              <w:pStyle w:val="13"/>
              <w:ind w:left="13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8</w:t>
            </w:r>
          </w:p>
        </w:tc>
        <w:tc>
          <w:tcPr>
            <w:tcW w:w="7666" w:type="dxa"/>
          </w:tcPr>
          <w:p>
            <w:pPr>
              <w:pStyle w:val="13"/>
              <w:spacing w:before="7"/>
              <w:rPr>
                <w:sz w:val="18"/>
              </w:rPr>
            </w:pPr>
          </w:p>
          <w:p>
            <w:pPr>
              <w:pStyle w:val="13"/>
              <w:spacing w:before="1"/>
              <w:ind w:left="227"/>
              <w:rPr>
                <w:sz w:val="21"/>
              </w:rPr>
            </w:pPr>
            <w:r>
              <w:rPr>
                <w:spacing w:val="-2"/>
                <w:w w:val="90"/>
                <w:sz w:val="21"/>
              </w:rPr>
              <w:t>需要使用工具车来放置比赛工具和设备，不能使用操作台（架）来放置比赛工具和设</w:t>
            </w:r>
            <w:r>
              <w:rPr>
                <w:spacing w:val="-6"/>
                <w:w w:val="90"/>
                <w:sz w:val="21"/>
              </w:rPr>
              <w:t>备。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88" w:type="dxa"/>
          </w:tcPr>
          <w:p>
            <w:pPr>
              <w:pStyle w:val="13"/>
              <w:spacing w:before="4"/>
              <w:rPr>
                <w:sz w:val="16"/>
              </w:rPr>
            </w:pPr>
          </w:p>
          <w:p>
            <w:pPr>
              <w:pStyle w:val="13"/>
              <w:ind w:left="13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9</w:t>
            </w:r>
          </w:p>
        </w:tc>
        <w:tc>
          <w:tcPr>
            <w:tcW w:w="7666" w:type="dxa"/>
          </w:tcPr>
          <w:p>
            <w:pPr>
              <w:pStyle w:val="13"/>
              <w:spacing w:before="77"/>
              <w:ind w:left="227"/>
              <w:rPr>
                <w:sz w:val="21"/>
              </w:rPr>
            </w:pPr>
            <w:r>
              <w:rPr>
                <w:spacing w:val="-2"/>
                <w:w w:val="90"/>
                <w:sz w:val="21"/>
              </w:rPr>
              <w:t>选手必须在指定的工作台和工作区域进行准备工作，而不是在顾客面前的架子上、地板</w:t>
            </w:r>
            <w:r>
              <w:rPr>
                <w:spacing w:val="-10"/>
                <w:w w:val="90"/>
                <w:sz w:val="21"/>
              </w:rPr>
              <w:t>上</w:t>
            </w:r>
          </w:p>
          <w:p>
            <w:pPr>
              <w:pStyle w:val="13"/>
              <w:spacing w:before="91" w:line="263" w:lineRule="exact"/>
              <w:ind w:left="47"/>
              <w:rPr>
                <w:sz w:val="21"/>
              </w:rPr>
            </w:pPr>
            <w:r>
              <w:rPr>
                <w:spacing w:val="-5"/>
                <w:w w:val="90"/>
                <w:sz w:val="21"/>
              </w:rPr>
              <w:t>或其他位置准备工作。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88" w:type="dxa"/>
          </w:tcPr>
          <w:p>
            <w:pPr>
              <w:pStyle w:val="13"/>
              <w:spacing w:before="3"/>
              <w:rPr>
                <w:sz w:val="16"/>
              </w:rPr>
            </w:pPr>
          </w:p>
          <w:p>
            <w:pPr>
              <w:pStyle w:val="13"/>
              <w:ind w:left="223" w:right="20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10</w:t>
            </w:r>
          </w:p>
        </w:tc>
        <w:tc>
          <w:tcPr>
            <w:tcW w:w="7666" w:type="dxa"/>
          </w:tcPr>
          <w:p>
            <w:pPr>
              <w:pStyle w:val="13"/>
              <w:spacing w:before="6"/>
              <w:rPr>
                <w:sz w:val="18"/>
              </w:rPr>
            </w:pPr>
          </w:p>
          <w:p>
            <w:pPr>
              <w:pStyle w:val="13"/>
              <w:ind w:left="227"/>
              <w:rPr>
                <w:sz w:val="21"/>
              </w:rPr>
            </w:pPr>
            <w:r>
              <w:rPr>
                <w:spacing w:val="-2"/>
                <w:w w:val="90"/>
                <w:sz w:val="21"/>
              </w:rPr>
              <w:t>选手自带的工具箱和工具包必须存放在指定区域，不可</w:t>
            </w:r>
            <w:r>
              <w:rPr>
                <w:spacing w:val="-4"/>
                <w:w w:val="90"/>
                <w:sz w:val="21"/>
              </w:rPr>
              <w:t>带入比赛工作区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88" w:type="dxa"/>
          </w:tcPr>
          <w:p>
            <w:pPr>
              <w:pStyle w:val="13"/>
              <w:spacing w:before="2"/>
              <w:rPr>
                <w:sz w:val="16"/>
              </w:rPr>
            </w:pPr>
          </w:p>
          <w:p>
            <w:pPr>
              <w:pStyle w:val="13"/>
              <w:ind w:left="223" w:right="20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11</w:t>
            </w:r>
          </w:p>
        </w:tc>
        <w:tc>
          <w:tcPr>
            <w:tcW w:w="7666" w:type="dxa"/>
          </w:tcPr>
          <w:p>
            <w:pPr>
              <w:pStyle w:val="13"/>
              <w:spacing w:before="7"/>
              <w:rPr>
                <w:sz w:val="18"/>
              </w:rPr>
            </w:pPr>
          </w:p>
          <w:p>
            <w:pPr>
              <w:pStyle w:val="13"/>
              <w:spacing w:before="1"/>
              <w:ind w:left="227"/>
              <w:rPr>
                <w:sz w:val="21"/>
              </w:rPr>
            </w:pPr>
            <w:r>
              <w:rPr>
                <w:spacing w:val="-4"/>
                <w:w w:val="90"/>
                <w:sz w:val="21"/>
              </w:rPr>
              <w:t>用过的毛巾折叠好后，需放在</w:t>
            </w:r>
            <w:r>
              <w:rPr>
                <w:spacing w:val="-5"/>
                <w:w w:val="90"/>
                <w:sz w:val="21"/>
              </w:rPr>
              <w:t>指定的区域。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88" w:type="dxa"/>
          </w:tcPr>
          <w:p>
            <w:pPr>
              <w:pStyle w:val="13"/>
              <w:spacing w:before="3"/>
              <w:rPr>
                <w:sz w:val="16"/>
              </w:rPr>
            </w:pPr>
          </w:p>
          <w:p>
            <w:pPr>
              <w:pStyle w:val="13"/>
              <w:ind w:left="223" w:right="20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12</w:t>
            </w:r>
          </w:p>
        </w:tc>
        <w:tc>
          <w:tcPr>
            <w:tcW w:w="7666" w:type="dxa"/>
          </w:tcPr>
          <w:p>
            <w:pPr>
              <w:pStyle w:val="13"/>
              <w:spacing w:before="6"/>
              <w:rPr>
                <w:sz w:val="18"/>
              </w:rPr>
            </w:pPr>
          </w:p>
          <w:p>
            <w:pPr>
              <w:pStyle w:val="13"/>
              <w:ind w:left="227"/>
              <w:rPr>
                <w:sz w:val="21"/>
              </w:rPr>
            </w:pPr>
            <w:r>
              <w:rPr>
                <w:spacing w:val="-4"/>
                <w:w w:val="90"/>
                <w:sz w:val="21"/>
              </w:rPr>
              <w:t>公共产品使用时，需在公共区域进行调配或使用，不可带</w:t>
            </w:r>
            <w:r>
              <w:rPr>
                <w:spacing w:val="-5"/>
                <w:w w:val="90"/>
                <w:sz w:val="21"/>
              </w:rPr>
              <w:t>回个人工作区域。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88" w:type="dxa"/>
          </w:tcPr>
          <w:p>
            <w:pPr>
              <w:pStyle w:val="13"/>
              <w:spacing w:before="12"/>
              <w:rPr>
                <w:sz w:val="24"/>
              </w:rPr>
            </w:pPr>
          </w:p>
          <w:p>
            <w:pPr>
              <w:pStyle w:val="13"/>
              <w:ind w:left="196" w:right="21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13</w:t>
            </w:r>
          </w:p>
        </w:tc>
        <w:tc>
          <w:tcPr>
            <w:tcW w:w="7666" w:type="dxa"/>
          </w:tcPr>
          <w:p>
            <w:pPr>
              <w:pStyle w:val="13"/>
              <w:spacing w:before="7"/>
              <w:rPr>
                <w:sz w:val="18"/>
              </w:rPr>
            </w:pPr>
          </w:p>
          <w:p>
            <w:pPr>
              <w:pStyle w:val="13"/>
              <w:spacing w:before="1"/>
              <w:ind w:left="227"/>
              <w:rPr>
                <w:sz w:val="21"/>
              </w:rPr>
            </w:pPr>
            <w:r>
              <w:rPr>
                <w:spacing w:val="-2"/>
                <w:w w:val="90"/>
                <w:sz w:val="21"/>
              </w:rPr>
              <w:t>比赛开始前及结束后，所有工具、设施设备应保持干净、</w:t>
            </w:r>
            <w:r>
              <w:rPr>
                <w:spacing w:val="-5"/>
                <w:w w:val="90"/>
                <w:sz w:val="21"/>
              </w:rPr>
              <w:t>整洁。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888" w:type="dxa"/>
          </w:tcPr>
          <w:p>
            <w:pPr>
              <w:pStyle w:val="13"/>
              <w:spacing w:before="6"/>
              <w:rPr>
                <w:sz w:val="24"/>
              </w:rPr>
            </w:pPr>
          </w:p>
          <w:p>
            <w:pPr>
              <w:pStyle w:val="13"/>
              <w:ind w:left="223" w:right="20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14</w:t>
            </w:r>
          </w:p>
        </w:tc>
        <w:tc>
          <w:tcPr>
            <w:tcW w:w="7666" w:type="dxa"/>
          </w:tcPr>
          <w:p>
            <w:pPr>
              <w:pStyle w:val="13"/>
              <w:spacing w:line="360" w:lineRule="exact"/>
              <w:ind w:left="47" w:right="29" w:firstLine="180"/>
              <w:jc w:val="both"/>
              <w:rPr>
                <w:sz w:val="21"/>
              </w:rPr>
            </w:pPr>
            <w:r>
              <w:rPr>
                <w:spacing w:val="-2"/>
                <w:w w:val="90"/>
                <w:sz w:val="21"/>
              </w:rPr>
              <w:t>所有垃圾必须进行分类处理。可回收（如：纸盒、塑料等）、不可回收（如：沾有化学产</w:t>
            </w:r>
            <w:r>
              <w:rPr>
                <w:spacing w:val="-6"/>
                <w:w w:val="95"/>
                <w:sz w:val="21"/>
              </w:rPr>
              <w:t>品的物品、干湿纸巾、多余的染膏等）和毛巾。这三大类垃圾桶摆放在</w:t>
            </w:r>
            <w:r>
              <w:rPr>
                <w:spacing w:val="-7"/>
                <w:w w:val="95"/>
                <w:sz w:val="21"/>
              </w:rPr>
              <w:t xml:space="preserve"> </w:t>
            </w:r>
            <w:r>
              <w:rPr>
                <w:spacing w:val="-6"/>
                <w:w w:val="95"/>
                <w:sz w:val="21"/>
              </w:rPr>
              <w:t>公用区.必须严格</w:t>
            </w:r>
            <w:r>
              <w:rPr>
                <w:spacing w:val="-4"/>
                <w:sz w:val="21"/>
              </w:rPr>
              <w:t>按照分类进行垃圾投放。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888" w:type="dxa"/>
          </w:tcPr>
          <w:p>
            <w:pPr>
              <w:pStyle w:val="13"/>
              <w:spacing w:before="3"/>
              <w:rPr>
                <w:sz w:val="16"/>
              </w:rPr>
            </w:pPr>
          </w:p>
          <w:p>
            <w:pPr>
              <w:pStyle w:val="13"/>
              <w:ind w:left="223" w:right="20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15</w:t>
            </w:r>
          </w:p>
        </w:tc>
        <w:tc>
          <w:tcPr>
            <w:tcW w:w="7666" w:type="dxa"/>
          </w:tcPr>
          <w:p>
            <w:pPr>
              <w:pStyle w:val="13"/>
              <w:spacing w:before="6"/>
              <w:rPr>
                <w:sz w:val="18"/>
              </w:rPr>
            </w:pPr>
          </w:p>
          <w:p>
            <w:pPr>
              <w:pStyle w:val="13"/>
              <w:ind w:left="227"/>
              <w:rPr>
                <w:sz w:val="21"/>
              </w:rPr>
            </w:pPr>
            <w:r>
              <w:rPr>
                <w:spacing w:val="-2"/>
                <w:w w:val="90"/>
                <w:sz w:val="21"/>
              </w:rPr>
              <w:t>离开竞赛区域前，清扫工作区、清理垃圾、擦拭镜子确保场地干</w:t>
            </w:r>
            <w:r>
              <w:rPr>
                <w:spacing w:val="-6"/>
                <w:w w:val="90"/>
                <w:sz w:val="21"/>
              </w:rPr>
              <w:t>净。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600" w:right="400" w:bottom="660" w:left="1080" w:header="0" w:footer="452" w:gutter="0"/>
          <w:cols w:space="720" w:num="1"/>
        </w:sectPr>
      </w:pPr>
    </w:p>
    <w:p>
      <w:pPr>
        <w:pStyle w:val="5"/>
        <w:rPr>
          <w:sz w:val="20"/>
        </w:rPr>
      </w:pPr>
      <w:r>
        <w:pict>
          <v:shape id="docshape3" o:spid="_x0000_s1026" o:spt="202" type="#_x0000_t202" style="position:absolute;left:0pt;margin-left:90.1pt;margin-top:72pt;height:689.8pt;width:430.95pt;mso-position-horizontal-relative:page;mso-position-vertical-relative:page;z-index: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9"/>
                    <w:tblW w:w="0" w:type="auto"/>
                    <w:tblInd w:w="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8"/>
                    <w:gridCol w:w="7721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80" w:hRule="atLeast"/>
                    </w:trPr>
                    <w:tc>
                      <w:tcPr>
                        <w:tcW w:w="888" w:type="dxa"/>
                      </w:tcPr>
                      <w:p>
                        <w:pPr>
                          <w:pStyle w:val="13"/>
                          <w:spacing w:before="3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3"/>
                          <w:ind w:left="223" w:right="20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16</w:t>
                        </w:r>
                      </w:p>
                    </w:tc>
                    <w:tc>
                      <w:tcPr>
                        <w:tcW w:w="7721" w:type="dxa"/>
                      </w:tcPr>
                      <w:p>
                        <w:pPr>
                          <w:pStyle w:val="13"/>
                          <w:spacing w:before="78"/>
                          <w:ind w:left="227"/>
                          <w:rPr>
                            <w:sz w:val="21"/>
                          </w:rPr>
                        </w:pPr>
                        <w:r>
                          <w:rPr>
                            <w:spacing w:val="-4"/>
                            <w:w w:val="90"/>
                            <w:sz w:val="21"/>
                          </w:rPr>
                          <w:t>竞赛时间完成后，选手不能再</w:t>
                        </w:r>
                        <w:r>
                          <w:rPr>
                            <w:spacing w:val="-5"/>
                            <w:w w:val="90"/>
                            <w:sz w:val="21"/>
                          </w:rPr>
                          <w:t>触碰参赛作品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080" w:hRule="atLeast"/>
                    </w:trPr>
                    <w:tc>
                      <w:tcPr>
                        <w:tcW w:w="888" w:type="dxa"/>
                      </w:tcPr>
                      <w:p>
                        <w:pPr>
                          <w:pStyle w:val="13"/>
                          <w:spacing w:before="2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13"/>
                          <w:ind w:left="223" w:right="20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17</w:t>
                        </w:r>
                      </w:p>
                    </w:tc>
                    <w:tc>
                      <w:tcPr>
                        <w:tcW w:w="7721" w:type="dxa"/>
                      </w:tcPr>
                      <w:p>
                        <w:pPr>
                          <w:pStyle w:val="13"/>
                          <w:spacing w:before="77" w:line="321" w:lineRule="auto"/>
                          <w:ind w:left="47" w:right="34" w:firstLine="180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w w:val="90"/>
                            <w:sz w:val="21"/>
                          </w:rPr>
                          <w:t>选手、专家、领队、指导老师不得将个人笔记本电脑、平板电脑或手机带入竞赛场地。仅</w:t>
                        </w:r>
                        <w:r>
                          <w:rPr>
                            <w:w w:val="90"/>
                            <w:sz w:val="21"/>
                          </w:rPr>
                          <w:t>在竞赛结束的时候，</w:t>
                        </w:r>
                        <w:r>
                          <w:rPr>
                            <w:spacing w:val="72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1"/>
                          </w:rPr>
                          <w:t>选手、专家、领队、指导老师方可在竞赛场地中使用个人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摄影和摄像</w:t>
                        </w:r>
                      </w:p>
                      <w:p>
                        <w:pPr>
                          <w:pStyle w:val="13"/>
                          <w:spacing w:line="261" w:lineRule="exact"/>
                          <w:ind w:left="47"/>
                          <w:rPr>
                            <w:sz w:val="21"/>
                          </w:rPr>
                        </w:pPr>
                        <w:r>
                          <w:rPr>
                            <w:spacing w:val="-7"/>
                            <w:w w:val="90"/>
                            <w:sz w:val="21"/>
                          </w:rPr>
                          <w:t>设备。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80" w:hRule="atLeast"/>
                    </w:trPr>
                    <w:tc>
                      <w:tcPr>
                        <w:tcW w:w="888" w:type="dxa"/>
                      </w:tcPr>
                      <w:p>
                        <w:pPr>
                          <w:pStyle w:val="13"/>
                          <w:spacing w:before="4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3"/>
                          <w:ind w:left="223" w:right="20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7721" w:type="dxa"/>
                      </w:tcPr>
                      <w:p>
                        <w:pPr>
                          <w:pStyle w:val="13"/>
                          <w:spacing w:before="77"/>
                          <w:ind w:left="227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w w:val="90"/>
                            <w:sz w:val="21"/>
                          </w:rPr>
                          <w:t>笔和纸不允许带入赛场。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</w:tblPrEx>
                    <w:trPr>
                      <w:trHeight w:val="680" w:hRule="atLeast"/>
                    </w:trPr>
                    <w:tc>
                      <w:tcPr>
                        <w:tcW w:w="8609" w:type="dxa"/>
                        <w:gridSpan w:val="2"/>
                      </w:tcPr>
                      <w:p>
                        <w:pPr>
                          <w:pStyle w:val="13"/>
                          <w:spacing w:before="68"/>
                          <w:ind w:left="3086" w:right="3062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95"/>
                            <w:sz w:val="21"/>
                          </w:rPr>
                          <w:t>健康安</w:t>
                        </w:r>
                        <w:r>
                          <w:rPr>
                            <w:b/>
                            <w:spacing w:val="-10"/>
                            <w:w w:val="95"/>
                            <w:sz w:val="21"/>
                          </w:rPr>
                          <w:t>全</w:t>
                        </w:r>
                      </w:p>
                      <w:p>
                        <w:pPr>
                          <w:pStyle w:val="13"/>
                          <w:spacing w:before="5"/>
                          <w:ind w:left="3091" w:right="3062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（适用</w:t>
                        </w:r>
                        <w:r>
                          <w:rPr>
                            <w:b/>
                            <w:spacing w:val="-3"/>
                            <w:sz w:val="21"/>
                          </w:rPr>
                          <w:t xml:space="preserve">于 </w:t>
                        </w:r>
                        <w:r>
                          <w:rPr>
                            <w:rFonts w:hint="eastAsia"/>
                            <w:b/>
                            <w:spacing w:val="-3"/>
                            <w:sz w:val="21"/>
                            <w:lang w:val="en-US" w:eastAsia="zh-CN"/>
                          </w:rPr>
                          <w:t>2</w:t>
                        </w:r>
                        <w:r>
                          <w:rPr>
                            <w:b/>
                            <w:spacing w:val="-2"/>
                            <w:sz w:val="21"/>
                          </w:rPr>
                          <w:t xml:space="preserve"> 个</w:t>
                        </w:r>
                        <w:r>
                          <w:rPr>
                            <w:b/>
                            <w:sz w:val="21"/>
                          </w:rPr>
                          <w:t>竞赛项目</w:t>
                        </w:r>
                        <w:r>
                          <w:rPr>
                            <w:b/>
                            <w:spacing w:val="-10"/>
                            <w:sz w:val="21"/>
                          </w:rPr>
                          <w:t>）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20" w:hRule="atLeast"/>
                    </w:trPr>
                    <w:tc>
                      <w:tcPr>
                        <w:tcW w:w="888" w:type="dxa"/>
                      </w:tcPr>
                      <w:p>
                        <w:pPr>
                          <w:pStyle w:val="13"/>
                          <w:spacing w:before="4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3"/>
                          <w:ind w:left="223" w:right="20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19</w:t>
                        </w:r>
                      </w:p>
                    </w:tc>
                    <w:tc>
                      <w:tcPr>
                        <w:tcW w:w="7721" w:type="dxa"/>
                      </w:tcPr>
                      <w:p>
                        <w:pPr>
                          <w:pStyle w:val="13"/>
                          <w:spacing w:before="77"/>
                          <w:ind w:left="227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如若使用了本模块中禁止使用的材料、设备、器</w:t>
                        </w:r>
                        <w:r>
                          <w:rPr>
                            <w:spacing w:val="-1"/>
                            <w:w w:val="90"/>
                            <w:sz w:val="21"/>
                          </w:rPr>
                          <w:t>具或工具，裁判应及时制止并扣除客观分</w:t>
                        </w:r>
                      </w:p>
                      <w:p>
                        <w:pPr>
                          <w:pStyle w:val="13"/>
                          <w:spacing w:before="91" w:line="263" w:lineRule="exact"/>
                          <w:ind w:left="47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2</w:t>
                        </w:r>
                        <w:r>
                          <w:rPr>
                            <w:spacing w:val="-8"/>
                            <w:w w:val="90"/>
                            <w:sz w:val="21"/>
                          </w:rPr>
                          <w:t xml:space="preserve"> 分。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80" w:hRule="atLeast"/>
                    </w:trPr>
                    <w:tc>
                      <w:tcPr>
                        <w:tcW w:w="888" w:type="dxa"/>
                      </w:tcPr>
                      <w:p>
                        <w:pPr>
                          <w:pStyle w:val="13"/>
                          <w:spacing w:before="3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3"/>
                          <w:ind w:left="223" w:right="20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7721" w:type="dxa"/>
                      </w:tcPr>
                      <w:p>
                        <w:pPr>
                          <w:pStyle w:val="13"/>
                          <w:spacing w:before="6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13"/>
                          <w:spacing w:before="1"/>
                          <w:ind w:left="227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w w:val="90"/>
                            <w:sz w:val="21"/>
                          </w:rPr>
                          <w:t>比赛现场工具图标红色为不允许使用，绿色工具图标为</w:t>
                        </w:r>
                        <w:r>
                          <w:rPr>
                            <w:spacing w:val="-4"/>
                            <w:w w:val="90"/>
                            <w:sz w:val="21"/>
                          </w:rPr>
                          <w:t>可以使用。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20" w:hRule="atLeast"/>
                    </w:trPr>
                    <w:tc>
                      <w:tcPr>
                        <w:tcW w:w="888" w:type="dxa"/>
                      </w:tcPr>
                      <w:p>
                        <w:pPr>
                          <w:pStyle w:val="13"/>
                          <w:spacing w:before="5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3"/>
                          <w:ind w:left="223" w:right="20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21</w:t>
                        </w:r>
                      </w:p>
                    </w:tc>
                    <w:tc>
                      <w:tcPr>
                        <w:tcW w:w="7721" w:type="dxa"/>
                      </w:tcPr>
                      <w:p>
                        <w:pPr>
                          <w:pStyle w:val="13"/>
                          <w:spacing w:line="198" w:lineRule="exact"/>
                          <w:ind w:left="227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在为顾客造型或者添加发片时，不可使用可扎透皮肤的物品（如金属T</w:t>
                        </w:r>
                        <w:r>
                          <w:rPr>
                            <w:spacing w:val="44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1"/>
                          </w:rPr>
                          <w:t>型针、竹</w:t>
                        </w:r>
                        <w:r>
                          <w:rPr>
                            <w:spacing w:val="56"/>
                            <w:sz w:val="21"/>
                          </w:rPr>
                          <w:t xml:space="preserve">  </w:t>
                        </w:r>
                        <w:r>
                          <w:rPr>
                            <w:spacing w:val="-10"/>
                            <w:w w:val="90"/>
                            <w:position w:val="13"/>
                            <w:sz w:val="21"/>
                          </w:rPr>
                          <w:t>、</w:t>
                        </w:r>
                      </w:p>
                      <w:p>
                        <w:pPr>
                          <w:pStyle w:val="13"/>
                          <w:spacing w:line="149" w:lineRule="exact"/>
                          <w:ind w:left="7087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签铁</w:t>
                        </w:r>
                        <w:r>
                          <w:rPr>
                            <w:spacing w:val="-10"/>
                            <w:w w:val="90"/>
                            <w:sz w:val="21"/>
                          </w:rPr>
                          <w:t>丝</w:t>
                        </w:r>
                      </w:p>
                      <w:p>
                        <w:pPr>
                          <w:pStyle w:val="13"/>
                          <w:spacing w:before="91" w:line="262" w:lineRule="exact"/>
                          <w:ind w:left="47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w w:val="90"/>
                            <w:sz w:val="21"/>
                          </w:rPr>
                          <w:t>等）</w:t>
                        </w:r>
                        <w:r>
                          <w:rPr>
                            <w:spacing w:val="-12"/>
                            <w:w w:val="90"/>
                            <w:sz w:val="21"/>
                          </w:rPr>
                          <w:t>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</w:tblPrEx>
                    <w:trPr>
                      <w:trHeight w:val="720" w:hRule="atLeast"/>
                    </w:trPr>
                    <w:tc>
                      <w:tcPr>
                        <w:tcW w:w="888" w:type="dxa"/>
                      </w:tcPr>
                      <w:p>
                        <w:pPr>
                          <w:pStyle w:val="13"/>
                          <w:spacing w:before="2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3"/>
                          <w:ind w:left="223" w:right="20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22</w:t>
                        </w:r>
                      </w:p>
                    </w:tc>
                    <w:tc>
                      <w:tcPr>
                        <w:tcW w:w="7721" w:type="dxa"/>
                      </w:tcPr>
                      <w:p>
                        <w:pPr>
                          <w:pStyle w:val="13"/>
                          <w:spacing w:before="77"/>
                          <w:ind w:left="227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不得站在顾客正前方进行操</w:t>
                        </w:r>
                        <w:r>
                          <w:rPr>
                            <w:spacing w:val="28"/>
                            <w:w w:val="150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1"/>
                          </w:rPr>
                          <w:t>作，更不能在顾客前方走动，更换左右位置。只能站在</w:t>
                        </w:r>
                        <w:r>
                          <w:rPr>
                            <w:spacing w:val="-5"/>
                            <w:w w:val="90"/>
                            <w:sz w:val="21"/>
                          </w:rPr>
                          <w:t>顾客</w:t>
                        </w:r>
                      </w:p>
                      <w:p>
                        <w:pPr>
                          <w:pStyle w:val="13"/>
                          <w:spacing w:before="91" w:line="262" w:lineRule="exact"/>
                          <w:ind w:left="47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w w:val="90"/>
                            <w:sz w:val="21"/>
                          </w:rPr>
                          <w:t>左前方或右前方操作，更换位</w:t>
                        </w:r>
                        <w:r>
                          <w:rPr>
                            <w:spacing w:val="-3"/>
                            <w:w w:val="90"/>
                            <w:sz w:val="21"/>
                          </w:rPr>
                          <w:t>置从顾客后方绕行。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20" w:hRule="atLeast"/>
                    </w:trPr>
                    <w:tc>
                      <w:tcPr>
                        <w:tcW w:w="888" w:type="dxa"/>
                      </w:tcPr>
                      <w:p>
                        <w:pPr>
                          <w:pStyle w:val="13"/>
                          <w:spacing w:before="4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3"/>
                          <w:ind w:left="223" w:right="20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23</w:t>
                        </w:r>
                      </w:p>
                    </w:tc>
                    <w:tc>
                      <w:tcPr>
                        <w:tcW w:w="7721" w:type="dxa"/>
                      </w:tcPr>
                      <w:p>
                        <w:pPr>
                          <w:pStyle w:val="13"/>
                          <w:spacing w:before="77"/>
                          <w:ind w:left="227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选手比赛时不能穿裙装、短裤、凉鞋、高跟鞋（露脚背或露脚趾）</w:t>
                        </w:r>
                        <w:r>
                          <w:rPr>
                            <w:spacing w:val="-1"/>
                            <w:w w:val="90"/>
                            <w:sz w:val="21"/>
                          </w:rPr>
                          <w:t>等违反安全规定或过于</w:t>
                        </w:r>
                      </w:p>
                      <w:p>
                        <w:pPr>
                          <w:pStyle w:val="13"/>
                          <w:spacing w:before="91" w:line="263" w:lineRule="exact"/>
                          <w:ind w:left="47"/>
                          <w:rPr>
                            <w:sz w:val="21"/>
                          </w:rPr>
                        </w:pPr>
                        <w:r>
                          <w:rPr>
                            <w:spacing w:val="-4"/>
                            <w:w w:val="90"/>
                            <w:sz w:val="21"/>
                          </w:rPr>
                          <w:t>暴露的服装。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80" w:hRule="atLeast"/>
                    </w:trPr>
                    <w:tc>
                      <w:tcPr>
                        <w:tcW w:w="888" w:type="dxa"/>
                      </w:tcPr>
                      <w:p>
                        <w:pPr>
                          <w:pStyle w:val="13"/>
                          <w:spacing w:before="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3"/>
                          <w:ind w:left="223" w:right="20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24</w:t>
                        </w:r>
                      </w:p>
                    </w:tc>
                    <w:tc>
                      <w:tcPr>
                        <w:tcW w:w="7721" w:type="dxa"/>
                      </w:tcPr>
                      <w:p>
                        <w:pPr>
                          <w:pStyle w:val="13"/>
                          <w:spacing w:before="6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13"/>
                          <w:spacing w:before="1"/>
                          <w:ind w:left="227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w w:val="90"/>
                            <w:sz w:val="21"/>
                          </w:rPr>
                          <w:t>选手比赛时不可佩戴首饰，如：手表、手链、</w:t>
                        </w:r>
                        <w:r>
                          <w:rPr>
                            <w:spacing w:val="-4"/>
                            <w:w w:val="90"/>
                            <w:sz w:val="21"/>
                          </w:rPr>
                          <w:t>戒指等。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20" w:hRule="atLeast"/>
                    </w:trPr>
                    <w:tc>
                      <w:tcPr>
                        <w:tcW w:w="888" w:type="dxa"/>
                      </w:tcPr>
                      <w:p>
                        <w:pPr>
                          <w:pStyle w:val="13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3"/>
                          <w:ind w:left="223" w:right="20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25</w:t>
                        </w:r>
                      </w:p>
                    </w:tc>
                    <w:tc>
                      <w:tcPr>
                        <w:tcW w:w="7721" w:type="dxa"/>
                      </w:tcPr>
                      <w:p>
                        <w:pPr>
                          <w:pStyle w:val="13"/>
                          <w:spacing w:line="360" w:lineRule="exact"/>
                          <w:ind w:left="47" w:right="34" w:firstLine="180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w w:val="90"/>
                            <w:sz w:val="21"/>
                          </w:rPr>
                          <w:t>操作过程中如果受伤，选手必须立即停止操作，并举手示意裁判，进行伤口处理处理伤口</w:t>
                        </w:r>
                        <w:r>
                          <w:rPr>
                            <w:spacing w:val="-4"/>
                            <w:w w:val="95"/>
                            <w:sz w:val="21"/>
                          </w:rPr>
                          <w:t>不给予加时，如选手未停止操作则作为违规处理。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</w:tblPrEx>
                    <w:trPr>
                      <w:trHeight w:val="720" w:hRule="atLeast"/>
                    </w:trPr>
                    <w:tc>
                      <w:tcPr>
                        <w:tcW w:w="888" w:type="dxa"/>
                      </w:tcPr>
                      <w:p>
                        <w:pPr>
                          <w:pStyle w:val="13"/>
                          <w:spacing w:before="2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3"/>
                          <w:ind w:left="223" w:right="20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26</w:t>
                        </w:r>
                      </w:p>
                    </w:tc>
                    <w:tc>
                      <w:tcPr>
                        <w:tcW w:w="7721" w:type="dxa"/>
                      </w:tcPr>
                      <w:p>
                        <w:pPr>
                          <w:pStyle w:val="13"/>
                          <w:spacing w:before="77"/>
                          <w:ind w:left="227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选手必须以对待真人客户的方式对待头模，如果出现不适当的操作，选手将被视为违</w:t>
                        </w:r>
                        <w:r>
                          <w:rPr>
                            <w:spacing w:val="-10"/>
                            <w:w w:val="90"/>
                            <w:sz w:val="21"/>
                          </w:rPr>
                          <w:t>规</w:t>
                        </w:r>
                      </w:p>
                      <w:p>
                        <w:pPr>
                          <w:pStyle w:val="13"/>
                          <w:spacing w:before="91" w:line="262" w:lineRule="exact"/>
                          <w:ind w:left="47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w w:val="90"/>
                            <w:sz w:val="21"/>
                          </w:rPr>
                          <w:t>（如梳理头模力度过大）</w:t>
                        </w:r>
                        <w:r>
                          <w:rPr>
                            <w:spacing w:val="-10"/>
                            <w:w w:val="90"/>
                            <w:sz w:val="21"/>
                          </w:rPr>
                          <w:t>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79" w:hRule="atLeast"/>
                    </w:trPr>
                    <w:tc>
                      <w:tcPr>
                        <w:tcW w:w="888" w:type="dxa"/>
                      </w:tcPr>
                      <w:p>
                        <w:pPr>
                          <w:pStyle w:val="13"/>
                          <w:spacing w:before="4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3"/>
                          <w:ind w:left="223" w:right="20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27</w:t>
                        </w:r>
                      </w:p>
                    </w:tc>
                    <w:tc>
                      <w:tcPr>
                        <w:tcW w:w="7721" w:type="dxa"/>
                      </w:tcPr>
                      <w:p>
                        <w:pPr>
                          <w:pStyle w:val="13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13"/>
                          <w:ind w:left="227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w w:val="90"/>
                            <w:sz w:val="21"/>
                          </w:rPr>
                          <w:t>顾客 (头模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）在前后左右的摆动不能</w:t>
                        </w:r>
                        <w:r>
                          <w:rPr>
                            <w:spacing w:val="-3"/>
                            <w:w w:val="90"/>
                            <w:sz w:val="21"/>
                          </w:rPr>
                          <w:t xml:space="preserve">超过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45</w:t>
                        </w:r>
                        <w:r>
                          <w:rPr>
                            <w:spacing w:val="-8"/>
                            <w:w w:val="90"/>
                            <w:sz w:val="21"/>
                          </w:rPr>
                          <w:t xml:space="preserve"> 度。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80" w:hRule="atLeast"/>
                    </w:trPr>
                    <w:tc>
                      <w:tcPr>
                        <w:tcW w:w="888" w:type="dxa"/>
                      </w:tcPr>
                      <w:p>
                        <w:pPr>
                          <w:pStyle w:val="13"/>
                          <w:spacing w:before="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3"/>
                          <w:ind w:left="223" w:right="20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28</w:t>
                        </w:r>
                      </w:p>
                    </w:tc>
                    <w:tc>
                      <w:tcPr>
                        <w:tcW w:w="7721" w:type="dxa"/>
                      </w:tcPr>
                      <w:p>
                        <w:pPr>
                          <w:pStyle w:val="13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13"/>
                          <w:ind w:left="227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w w:val="90"/>
                            <w:sz w:val="21"/>
                          </w:rPr>
                          <w:t>不可以给顾客（头模）化妆和穿戴服</w:t>
                        </w:r>
                        <w:r>
                          <w:rPr>
                            <w:spacing w:val="-6"/>
                            <w:w w:val="90"/>
                            <w:sz w:val="21"/>
                          </w:rPr>
                          <w:t>饰。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80" w:hRule="atLeast"/>
                    </w:trPr>
                    <w:tc>
                      <w:tcPr>
                        <w:tcW w:w="888" w:type="dxa"/>
                      </w:tcPr>
                      <w:p>
                        <w:pPr>
                          <w:pStyle w:val="13"/>
                          <w:spacing w:before="2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3"/>
                          <w:spacing w:before="1"/>
                          <w:ind w:left="223" w:right="20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29</w:t>
                        </w:r>
                      </w:p>
                    </w:tc>
                    <w:tc>
                      <w:tcPr>
                        <w:tcW w:w="7721" w:type="dxa"/>
                      </w:tcPr>
                      <w:p>
                        <w:pPr>
                          <w:pStyle w:val="13"/>
                          <w:spacing w:before="8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13"/>
                          <w:ind w:left="227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w w:val="90"/>
                            <w:sz w:val="21"/>
                          </w:rPr>
                          <w:t>顾客（头模）需面朝镜子，不可随意移</w:t>
                        </w:r>
                        <w:r>
                          <w:rPr>
                            <w:spacing w:val="-6"/>
                            <w:w w:val="90"/>
                            <w:sz w:val="21"/>
                          </w:rPr>
                          <w:t>动。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</w:tblPrEx>
                    <w:trPr>
                      <w:trHeight w:val="680" w:hRule="atLeast"/>
                    </w:trPr>
                    <w:tc>
                      <w:tcPr>
                        <w:tcW w:w="888" w:type="dxa"/>
                      </w:tcPr>
                      <w:p>
                        <w:pPr>
                          <w:pStyle w:val="13"/>
                          <w:spacing w:before="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3"/>
                          <w:ind w:left="223" w:right="20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30</w:t>
                        </w:r>
                      </w:p>
                    </w:tc>
                    <w:tc>
                      <w:tcPr>
                        <w:tcW w:w="7721" w:type="dxa"/>
                      </w:tcPr>
                      <w:p>
                        <w:pPr>
                          <w:pStyle w:val="13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13"/>
                          <w:ind w:left="227"/>
                          <w:rPr>
                            <w:sz w:val="21"/>
                          </w:rPr>
                        </w:pPr>
                        <w:r>
                          <w:rPr>
                            <w:spacing w:val="-4"/>
                            <w:w w:val="90"/>
                            <w:sz w:val="21"/>
                          </w:rPr>
                          <w:t>竞赛区域不得跑动，在竞赛期间不可以到其他选手的工</w:t>
                        </w:r>
                        <w:r>
                          <w:rPr>
                            <w:spacing w:val="-7"/>
                            <w:w w:val="90"/>
                            <w:sz w:val="21"/>
                          </w:rPr>
                          <w:t>位。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80" w:hRule="atLeast"/>
                    </w:trPr>
                    <w:tc>
                      <w:tcPr>
                        <w:tcW w:w="888" w:type="dxa"/>
                      </w:tcPr>
                      <w:p>
                        <w:pPr>
                          <w:pStyle w:val="13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3"/>
                          <w:ind w:left="223" w:right="20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31</w:t>
                        </w:r>
                      </w:p>
                    </w:tc>
                    <w:tc>
                      <w:tcPr>
                        <w:tcW w:w="7721" w:type="dxa"/>
                      </w:tcPr>
                      <w:p>
                        <w:pPr>
                          <w:pStyle w:val="13"/>
                          <w:spacing w:before="8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13"/>
                          <w:ind w:left="227"/>
                          <w:rPr>
                            <w:sz w:val="21"/>
                          </w:rPr>
                        </w:pPr>
                        <w:r>
                          <w:rPr>
                            <w:spacing w:val="-4"/>
                            <w:w w:val="90"/>
                            <w:sz w:val="21"/>
                          </w:rPr>
                          <w:t>在操作过程中头发不可长时</w:t>
                        </w:r>
                        <w:r>
                          <w:rPr>
                            <w:spacing w:val="-5"/>
                            <w:w w:val="90"/>
                            <w:sz w:val="21"/>
                          </w:rPr>
                          <w:t>间遮挡顾客面部。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20" w:hRule="atLeast"/>
                    </w:trPr>
                    <w:tc>
                      <w:tcPr>
                        <w:tcW w:w="888" w:type="dxa"/>
                      </w:tcPr>
                      <w:p>
                        <w:pPr>
                          <w:pStyle w:val="13"/>
                          <w:spacing w:before="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3"/>
                          <w:ind w:left="223" w:right="20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32</w:t>
                        </w:r>
                      </w:p>
                    </w:tc>
                    <w:tc>
                      <w:tcPr>
                        <w:tcW w:w="7721" w:type="dxa"/>
                      </w:tcPr>
                      <w:p>
                        <w:pPr>
                          <w:pStyle w:val="13"/>
                          <w:spacing w:before="77"/>
                          <w:ind w:left="227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在顾客（头模）</w:t>
                        </w:r>
                        <w:r>
                          <w:rPr>
                            <w:spacing w:val="-1"/>
                            <w:w w:val="90"/>
                            <w:sz w:val="21"/>
                          </w:rPr>
                          <w:t>前区喷水或使用造型喷雾时，应当用手遮挡顾客面部，避免顾客面部残留</w:t>
                        </w:r>
                      </w:p>
                      <w:p>
                        <w:pPr>
                          <w:pStyle w:val="13"/>
                          <w:spacing w:before="91" w:line="263" w:lineRule="exact"/>
                          <w:ind w:left="47"/>
                          <w:rPr>
                            <w:sz w:val="21"/>
                          </w:rPr>
                        </w:pPr>
                        <w:r>
                          <w:rPr>
                            <w:spacing w:val="-4"/>
                            <w:w w:val="90"/>
                            <w:sz w:val="21"/>
                          </w:rPr>
                          <w:t>水渍或造型产品。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77" w:hRule="atLeast"/>
                    </w:trPr>
                    <w:tc>
                      <w:tcPr>
                        <w:tcW w:w="888" w:type="dxa"/>
                      </w:tcPr>
                      <w:p>
                        <w:pPr>
                          <w:pStyle w:val="13"/>
                          <w:spacing w:before="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13"/>
                          <w:ind w:left="223" w:right="20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33</w:t>
                        </w:r>
                      </w:p>
                    </w:tc>
                    <w:tc>
                      <w:tcPr>
                        <w:tcW w:w="7721" w:type="dxa"/>
                      </w:tcPr>
                      <w:p>
                        <w:pPr>
                          <w:pStyle w:val="13"/>
                          <w:spacing w:before="6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13"/>
                          <w:ind w:left="227"/>
                          <w:rPr>
                            <w:sz w:val="21"/>
                          </w:rPr>
                        </w:pPr>
                        <w:r>
                          <w:rPr>
                            <w:spacing w:val="-4"/>
                            <w:w w:val="90"/>
                            <w:sz w:val="21"/>
                          </w:rPr>
                          <w:t>操作过程中如有水溅在顾客面部或滴落在围布以</w:t>
                        </w:r>
                        <w:r>
                          <w:rPr>
                            <w:spacing w:val="-5"/>
                            <w:w w:val="90"/>
                            <w:sz w:val="21"/>
                          </w:rPr>
                          <w:t>及地面需及时擦拭干净。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10"/>
        <w:rPr>
          <w:sz w:val="26"/>
        </w:rPr>
      </w:pPr>
    </w:p>
    <w:p>
      <w:pPr>
        <w:spacing w:before="70"/>
        <w:ind w:left="0" w:right="1340" w:firstLine="0"/>
        <w:jc w:val="right"/>
        <w:rPr>
          <w:sz w:val="21"/>
        </w:rPr>
      </w:pPr>
      <w:r>
        <w:rPr>
          <w:w w:val="97"/>
          <w:sz w:val="21"/>
        </w:rPr>
        <w:t>。</w:t>
      </w:r>
    </w:p>
    <w:p>
      <w:pPr>
        <w:spacing w:after="0"/>
        <w:jc w:val="right"/>
        <w:rPr>
          <w:sz w:val="21"/>
        </w:rPr>
        <w:sectPr>
          <w:pgSz w:w="11910" w:h="16840"/>
          <w:pgMar w:top="1440" w:right="400" w:bottom="660" w:left="1080" w:header="0" w:footer="452" w:gutter="0"/>
          <w:cols w:space="720" w:num="1"/>
        </w:sectPr>
      </w:pPr>
    </w:p>
    <w:tbl>
      <w:tblPr>
        <w:tblStyle w:val="9"/>
        <w:tblW w:w="0" w:type="auto"/>
        <w:tblInd w:w="7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8"/>
        <w:gridCol w:w="77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88" w:type="dxa"/>
          </w:tcPr>
          <w:p>
            <w:pPr>
              <w:pStyle w:val="13"/>
              <w:spacing w:before="5"/>
              <w:rPr>
                <w:sz w:val="16"/>
              </w:rPr>
            </w:pPr>
          </w:p>
          <w:p>
            <w:pPr>
              <w:pStyle w:val="13"/>
              <w:ind w:left="223" w:right="20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34</w:t>
            </w:r>
          </w:p>
        </w:tc>
        <w:tc>
          <w:tcPr>
            <w:tcW w:w="7706" w:type="dxa"/>
          </w:tcPr>
          <w:p>
            <w:pPr>
              <w:pStyle w:val="13"/>
              <w:spacing w:before="8"/>
              <w:rPr>
                <w:sz w:val="18"/>
              </w:rPr>
            </w:pPr>
          </w:p>
          <w:p>
            <w:pPr>
              <w:pStyle w:val="13"/>
              <w:ind w:left="227"/>
              <w:rPr>
                <w:sz w:val="21"/>
              </w:rPr>
            </w:pPr>
            <w:r>
              <w:rPr>
                <w:spacing w:val="-2"/>
                <w:w w:val="90"/>
                <w:sz w:val="21"/>
              </w:rPr>
              <w:t>洗头盆使用过后，清洁干净头发以及水渍、污渍、染</w:t>
            </w:r>
            <w:r>
              <w:rPr>
                <w:spacing w:val="-5"/>
                <w:w w:val="90"/>
                <w:sz w:val="21"/>
              </w:rPr>
              <w:t>膏等。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2" w:hRule="atLeast"/>
        </w:trPr>
        <w:tc>
          <w:tcPr>
            <w:tcW w:w="888" w:type="dxa"/>
          </w:tcPr>
          <w:p>
            <w:pPr>
              <w:pStyle w:val="13"/>
              <w:spacing w:before="1"/>
              <w:rPr>
                <w:sz w:val="25"/>
              </w:rPr>
            </w:pPr>
          </w:p>
          <w:p>
            <w:pPr>
              <w:pStyle w:val="13"/>
              <w:ind w:left="223" w:right="20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35</w:t>
            </w:r>
          </w:p>
        </w:tc>
        <w:tc>
          <w:tcPr>
            <w:tcW w:w="7706" w:type="dxa"/>
          </w:tcPr>
          <w:p>
            <w:pPr>
              <w:pStyle w:val="13"/>
              <w:spacing w:before="77" w:line="360" w:lineRule="atLeast"/>
              <w:ind w:left="47" w:right="33" w:firstLine="180"/>
              <w:rPr>
                <w:sz w:val="21"/>
              </w:rPr>
            </w:pPr>
            <w:r>
              <w:rPr>
                <w:spacing w:val="-2"/>
                <w:w w:val="90"/>
                <w:sz w:val="21"/>
              </w:rPr>
              <w:t>完成剪发后，或者当正在为顾客剪发，这时地面已经堆积起了一堆头发时，需要清扫头发</w:t>
            </w:r>
            <w:r>
              <w:rPr>
                <w:spacing w:val="-6"/>
                <w:w w:val="95"/>
                <w:sz w:val="21"/>
              </w:rPr>
              <w:t>并倒入垃圾桶。除非清扫好头发，否则不能开展染发、吹风或任何其它美发服务。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88" w:type="dxa"/>
          </w:tcPr>
          <w:p>
            <w:pPr>
              <w:pStyle w:val="13"/>
              <w:spacing w:before="3"/>
              <w:rPr>
                <w:sz w:val="16"/>
              </w:rPr>
            </w:pPr>
          </w:p>
          <w:p>
            <w:pPr>
              <w:pStyle w:val="13"/>
              <w:spacing w:before="1"/>
              <w:ind w:left="223" w:right="20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36</w:t>
            </w:r>
          </w:p>
        </w:tc>
        <w:tc>
          <w:tcPr>
            <w:tcW w:w="7706" w:type="dxa"/>
          </w:tcPr>
          <w:p>
            <w:pPr>
              <w:pStyle w:val="13"/>
              <w:spacing w:before="6"/>
              <w:rPr>
                <w:sz w:val="18"/>
              </w:rPr>
            </w:pPr>
          </w:p>
          <w:p>
            <w:pPr>
              <w:pStyle w:val="13"/>
              <w:spacing w:before="1"/>
              <w:ind w:left="227"/>
              <w:rPr>
                <w:sz w:val="21"/>
              </w:rPr>
            </w:pPr>
            <w:r>
              <w:rPr>
                <w:spacing w:val="-4"/>
                <w:w w:val="90"/>
                <w:sz w:val="21"/>
              </w:rPr>
              <w:t>清理碎发时要使用专业的清理刷子，不</w:t>
            </w:r>
            <w:r>
              <w:rPr>
                <w:spacing w:val="-5"/>
                <w:w w:val="90"/>
                <w:sz w:val="21"/>
              </w:rPr>
              <w:t>能使用毛巾。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</w:trPr>
        <w:tc>
          <w:tcPr>
            <w:tcW w:w="888" w:type="dxa"/>
          </w:tcPr>
          <w:p>
            <w:pPr>
              <w:pStyle w:val="13"/>
              <w:spacing w:before="2"/>
              <w:rPr>
                <w:sz w:val="16"/>
              </w:rPr>
            </w:pPr>
          </w:p>
          <w:p>
            <w:pPr>
              <w:pStyle w:val="13"/>
              <w:ind w:left="223" w:right="20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37</w:t>
            </w:r>
          </w:p>
        </w:tc>
        <w:tc>
          <w:tcPr>
            <w:tcW w:w="7706" w:type="dxa"/>
          </w:tcPr>
          <w:p>
            <w:pPr>
              <w:pStyle w:val="13"/>
              <w:spacing w:before="8"/>
              <w:rPr>
                <w:sz w:val="18"/>
              </w:rPr>
            </w:pPr>
          </w:p>
          <w:p>
            <w:pPr>
              <w:pStyle w:val="13"/>
              <w:ind w:left="227"/>
              <w:rPr>
                <w:sz w:val="21"/>
              </w:rPr>
            </w:pPr>
            <w:r>
              <w:rPr>
                <w:spacing w:val="-2"/>
                <w:w w:val="90"/>
                <w:sz w:val="21"/>
              </w:rPr>
              <w:t>在开展美发服务时，不能让电</w:t>
            </w:r>
            <w:r>
              <w:rPr>
                <w:spacing w:val="-4"/>
                <w:w w:val="90"/>
                <w:sz w:val="21"/>
              </w:rPr>
              <w:t>线缠绕住顾客。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888" w:type="dxa"/>
          </w:tcPr>
          <w:p>
            <w:pPr>
              <w:pStyle w:val="13"/>
              <w:spacing w:before="3"/>
              <w:rPr>
                <w:sz w:val="16"/>
              </w:rPr>
            </w:pPr>
          </w:p>
          <w:p>
            <w:pPr>
              <w:pStyle w:val="13"/>
              <w:spacing w:before="1"/>
              <w:ind w:left="223" w:right="20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38</w:t>
            </w:r>
          </w:p>
        </w:tc>
        <w:tc>
          <w:tcPr>
            <w:tcW w:w="7706" w:type="dxa"/>
          </w:tcPr>
          <w:p>
            <w:pPr>
              <w:pStyle w:val="13"/>
              <w:spacing w:before="6"/>
              <w:rPr>
                <w:sz w:val="18"/>
              </w:rPr>
            </w:pPr>
          </w:p>
          <w:p>
            <w:pPr>
              <w:pStyle w:val="13"/>
              <w:spacing w:before="1"/>
              <w:ind w:left="227"/>
              <w:rPr>
                <w:sz w:val="21"/>
              </w:rPr>
            </w:pPr>
            <w:r>
              <w:rPr>
                <w:spacing w:val="-4"/>
                <w:w w:val="90"/>
                <w:sz w:val="21"/>
              </w:rPr>
              <w:t>吹风机不能距离顾客头皮太近、或</w:t>
            </w:r>
            <w:r>
              <w:rPr>
                <w:spacing w:val="-5"/>
                <w:w w:val="90"/>
                <w:sz w:val="21"/>
              </w:rPr>
              <w:t>吹风操作过于暴力。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20" w:hRule="atLeast"/>
        </w:trPr>
        <w:tc>
          <w:tcPr>
            <w:tcW w:w="888" w:type="dxa"/>
          </w:tcPr>
          <w:p>
            <w:pPr>
              <w:pStyle w:val="13"/>
              <w:spacing w:before="2"/>
              <w:rPr>
                <w:sz w:val="16"/>
              </w:rPr>
            </w:pPr>
          </w:p>
          <w:p>
            <w:pPr>
              <w:pStyle w:val="13"/>
              <w:ind w:left="223" w:right="20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39</w:t>
            </w:r>
          </w:p>
        </w:tc>
        <w:tc>
          <w:tcPr>
            <w:tcW w:w="7706" w:type="dxa"/>
          </w:tcPr>
          <w:p>
            <w:pPr>
              <w:pStyle w:val="13"/>
              <w:spacing w:line="360" w:lineRule="exact"/>
              <w:ind w:left="47" w:right="33" w:firstLine="180"/>
              <w:rPr>
                <w:sz w:val="21"/>
              </w:rPr>
            </w:pPr>
            <w:r>
              <w:rPr>
                <w:spacing w:val="-2"/>
                <w:w w:val="90"/>
                <w:sz w:val="21"/>
              </w:rPr>
              <w:t>所有电器使用完成后将线缠绕好放回工具车（加热电器可放在操作台上冷却后再放回工具</w:t>
            </w:r>
            <w:r>
              <w:rPr>
                <w:spacing w:val="-4"/>
                <w:sz w:val="21"/>
              </w:rPr>
              <w:t>车）。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88" w:type="dxa"/>
          </w:tcPr>
          <w:p>
            <w:pPr>
              <w:pStyle w:val="13"/>
              <w:spacing w:before="4"/>
              <w:rPr>
                <w:sz w:val="16"/>
              </w:rPr>
            </w:pPr>
          </w:p>
          <w:p>
            <w:pPr>
              <w:pStyle w:val="13"/>
              <w:ind w:left="223" w:right="20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40</w:t>
            </w:r>
          </w:p>
        </w:tc>
        <w:tc>
          <w:tcPr>
            <w:tcW w:w="7706" w:type="dxa"/>
          </w:tcPr>
          <w:p>
            <w:pPr>
              <w:pStyle w:val="13"/>
              <w:spacing w:before="7"/>
              <w:rPr>
                <w:sz w:val="18"/>
              </w:rPr>
            </w:pPr>
          </w:p>
          <w:p>
            <w:pPr>
              <w:pStyle w:val="13"/>
              <w:ind w:left="227"/>
              <w:rPr>
                <w:sz w:val="21"/>
              </w:rPr>
            </w:pPr>
            <w:r>
              <w:rPr>
                <w:spacing w:val="-2"/>
                <w:w w:val="90"/>
                <w:sz w:val="21"/>
              </w:rPr>
              <w:t>拔出电器插头时需保持手部干燥（注意捏住插头而不是电线）</w:t>
            </w:r>
            <w:r>
              <w:rPr>
                <w:spacing w:val="-10"/>
                <w:w w:val="90"/>
                <w:sz w:val="21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</w:trPr>
        <w:tc>
          <w:tcPr>
            <w:tcW w:w="888" w:type="dxa"/>
          </w:tcPr>
          <w:p>
            <w:pPr>
              <w:pStyle w:val="13"/>
              <w:spacing w:before="3"/>
              <w:rPr>
                <w:sz w:val="16"/>
              </w:rPr>
            </w:pPr>
          </w:p>
          <w:p>
            <w:pPr>
              <w:pStyle w:val="13"/>
              <w:ind w:left="223" w:right="20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41</w:t>
            </w:r>
          </w:p>
        </w:tc>
        <w:tc>
          <w:tcPr>
            <w:tcW w:w="7706" w:type="dxa"/>
          </w:tcPr>
          <w:p>
            <w:pPr>
              <w:pStyle w:val="13"/>
              <w:spacing w:before="6"/>
              <w:rPr>
                <w:sz w:val="18"/>
              </w:rPr>
            </w:pPr>
          </w:p>
          <w:p>
            <w:pPr>
              <w:pStyle w:val="13"/>
              <w:ind w:left="227"/>
              <w:rPr>
                <w:sz w:val="21"/>
              </w:rPr>
            </w:pPr>
            <w:r>
              <w:rPr>
                <w:spacing w:val="-2"/>
                <w:w w:val="90"/>
                <w:sz w:val="21"/>
              </w:rPr>
              <w:t>使用造型工具后，（如滚梳，排骨梳，剪发梳等）需要清理刷子上的头发</w:t>
            </w:r>
            <w:r>
              <w:rPr>
                <w:spacing w:val="-4"/>
                <w:w w:val="90"/>
                <w:sz w:val="21"/>
              </w:rPr>
              <w:t>，或冲洗梳子。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88" w:type="dxa"/>
          </w:tcPr>
          <w:p>
            <w:pPr>
              <w:pStyle w:val="13"/>
              <w:spacing w:before="4"/>
              <w:rPr>
                <w:sz w:val="16"/>
              </w:rPr>
            </w:pPr>
          </w:p>
          <w:p>
            <w:pPr>
              <w:pStyle w:val="13"/>
              <w:ind w:left="223" w:right="20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42</w:t>
            </w:r>
          </w:p>
        </w:tc>
        <w:tc>
          <w:tcPr>
            <w:tcW w:w="7706" w:type="dxa"/>
          </w:tcPr>
          <w:p>
            <w:pPr>
              <w:pStyle w:val="13"/>
              <w:spacing w:before="77"/>
              <w:ind w:left="227"/>
              <w:rPr>
                <w:sz w:val="21"/>
              </w:rPr>
            </w:pPr>
            <w:r>
              <w:rPr>
                <w:spacing w:val="-2"/>
                <w:w w:val="90"/>
                <w:sz w:val="21"/>
              </w:rPr>
              <w:t>使用削刀削剪头发时，头发必须保持湿度。不允许在干发或半干发上削剪头发</w:t>
            </w:r>
            <w:r>
              <w:rPr>
                <w:spacing w:val="-4"/>
                <w:w w:val="90"/>
                <w:sz w:val="21"/>
              </w:rPr>
              <w:t>，否则将被</w:t>
            </w:r>
          </w:p>
          <w:p>
            <w:pPr>
              <w:pStyle w:val="13"/>
              <w:spacing w:before="91" w:line="262" w:lineRule="exact"/>
              <w:ind w:left="47"/>
              <w:rPr>
                <w:sz w:val="21"/>
              </w:rPr>
            </w:pPr>
            <w:r>
              <w:rPr>
                <w:spacing w:val="-6"/>
                <w:w w:val="90"/>
                <w:sz w:val="21"/>
              </w:rPr>
              <w:t>视为违规。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</w:trPr>
        <w:tc>
          <w:tcPr>
            <w:tcW w:w="888" w:type="dxa"/>
          </w:tcPr>
          <w:p>
            <w:pPr>
              <w:pStyle w:val="13"/>
              <w:spacing w:before="4"/>
              <w:rPr>
                <w:sz w:val="16"/>
              </w:rPr>
            </w:pPr>
          </w:p>
          <w:p>
            <w:pPr>
              <w:pStyle w:val="13"/>
              <w:ind w:left="223" w:right="20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43</w:t>
            </w:r>
          </w:p>
        </w:tc>
        <w:tc>
          <w:tcPr>
            <w:tcW w:w="7706" w:type="dxa"/>
          </w:tcPr>
          <w:p>
            <w:pPr>
              <w:pStyle w:val="13"/>
              <w:spacing w:before="7"/>
              <w:rPr>
                <w:sz w:val="18"/>
              </w:rPr>
            </w:pPr>
          </w:p>
          <w:p>
            <w:pPr>
              <w:pStyle w:val="13"/>
              <w:ind w:left="227"/>
              <w:rPr>
                <w:sz w:val="21"/>
              </w:rPr>
            </w:pPr>
            <w:r>
              <w:rPr>
                <w:spacing w:val="-4"/>
                <w:w w:val="90"/>
                <w:sz w:val="21"/>
              </w:rPr>
              <w:t>使用过的剃刀或削刀刀片需</w:t>
            </w:r>
            <w:r>
              <w:rPr>
                <w:spacing w:val="-5"/>
                <w:w w:val="90"/>
                <w:sz w:val="21"/>
              </w:rPr>
              <w:t>要放置于锐器盒中。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88" w:type="dxa"/>
          </w:tcPr>
          <w:p>
            <w:pPr>
              <w:pStyle w:val="13"/>
              <w:spacing w:before="3"/>
              <w:rPr>
                <w:sz w:val="16"/>
              </w:rPr>
            </w:pPr>
          </w:p>
          <w:p>
            <w:pPr>
              <w:pStyle w:val="13"/>
              <w:ind w:left="223" w:right="20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44</w:t>
            </w:r>
          </w:p>
        </w:tc>
        <w:tc>
          <w:tcPr>
            <w:tcW w:w="7706" w:type="dxa"/>
          </w:tcPr>
          <w:p>
            <w:pPr>
              <w:pStyle w:val="13"/>
              <w:spacing w:line="360" w:lineRule="exact"/>
              <w:ind w:left="47" w:right="33" w:firstLine="180"/>
              <w:rPr>
                <w:sz w:val="21"/>
              </w:rPr>
            </w:pPr>
            <w:r>
              <w:rPr>
                <w:spacing w:val="-2"/>
                <w:w w:val="90"/>
                <w:sz w:val="21"/>
              </w:rPr>
              <w:t>在用完剪刀和剃刀后，应及时闭合。不能将剪刀和剃刀留在顾客面前的架子上，且清理干</w:t>
            </w:r>
            <w:r>
              <w:rPr>
                <w:spacing w:val="-4"/>
                <w:w w:val="95"/>
                <w:sz w:val="21"/>
              </w:rPr>
              <w:t>净碎发或消毒处理，（包括电推剪以及雕刻剪等剪发工具）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</w:trPr>
        <w:tc>
          <w:tcPr>
            <w:tcW w:w="888" w:type="dxa"/>
          </w:tcPr>
          <w:p>
            <w:pPr>
              <w:pStyle w:val="13"/>
              <w:spacing w:before="2"/>
              <w:rPr>
                <w:sz w:val="16"/>
              </w:rPr>
            </w:pPr>
          </w:p>
          <w:p>
            <w:pPr>
              <w:pStyle w:val="13"/>
              <w:ind w:left="223" w:right="20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45</w:t>
            </w:r>
          </w:p>
        </w:tc>
        <w:tc>
          <w:tcPr>
            <w:tcW w:w="7706" w:type="dxa"/>
          </w:tcPr>
          <w:p>
            <w:pPr>
              <w:pStyle w:val="13"/>
              <w:spacing w:before="8"/>
              <w:rPr>
                <w:sz w:val="18"/>
              </w:rPr>
            </w:pPr>
          </w:p>
          <w:p>
            <w:pPr>
              <w:pStyle w:val="13"/>
              <w:ind w:left="227"/>
              <w:rPr>
                <w:sz w:val="21"/>
              </w:rPr>
            </w:pPr>
            <w:r>
              <w:rPr>
                <w:spacing w:val="-4"/>
                <w:w w:val="90"/>
                <w:sz w:val="21"/>
              </w:rPr>
              <w:t>废弃物需及时处理，不得堆放</w:t>
            </w:r>
            <w:r>
              <w:rPr>
                <w:spacing w:val="-5"/>
                <w:w w:val="90"/>
                <w:sz w:val="21"/>
              </w:rPr>
              <w:t>在工具车上或其他区域。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88" w:type="dxa"/>
          </w:tcPr>
          <w:p>
            <w:pPr>
              <w:pStyle w:val="13"/>
              <w:spacing w:before="3"/>
              <w:rPr>
                <w:sz w:val="16"/>
              </w:rPr>
            </w:pPr>
          </w:p>
          <w:p>
            <w:pPr>
              <w:pStyle w:val="13"/>
              <w:ind w:left="223" w:right="20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46</w:t>
            </w:r>
          </w:p>
        </w:tc>
        <w:tc>
          <w:tcPr>
            <w:tcW w:w="7706" w:type="dxa"/>
          </w:tcPr>
          <w:p>
            <w:pPr>
              <w:pStyle w:val="13"/>
              <w:spacing w:before="6"/>
              <w:rPr>
                <w:sz w:val="18"/>
              </w:rPr>
            </w:pPr>
          </w:p>
          <w:p>
            <w:pPr>
              <w:pStyle w:val="13"/>
              <w:spacing w:before="1"/>
              <w:ind w:left="227"/>
              <w:rPr>
                <w:sz w:val="21"/>
              </w:rPr>
            </w:pPr>
            <w:r>
              <w:rPr>
                <w:spacing w:val="-4"/>
                <w:w w:val="90"/>
                <w:sz w:val="21"/>
              </w:rPr>
              <w:t>不能过度使用造型产品，以至于顾客在充满了产品喷雾</w:t>
            </w:r>
            <w:r>
              <w:rPr>
                <w:spacing w:val="-5"/>
                <w:w w:val="90"/>
                <w:sz w:val="21"/>
              </w:rPr>
              <w:t>的环境中而感到不适。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</w:trPr>
        <w:tc>
          <w:tcPr>
            <w:tcW w:w="888" w:type="dxa"/>
          </w:tcPr>
          <w:p>
            <w:pPr>
              <w:pStyle w:val="13"/>
              <w:spacing w:before="2"/>
              <w:rPr>
                <w:sz w:val="16"/>
              </w:rPr>
            </w:pPr>
          </w:p>
          <w:p>
            <w:pPr>
              <w:pStyle w:val="13"/>
              <w:ind w:left="223" w:right="20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47</w:t>
            </w:r>
          </w:p>
        </w:tc>
        <w:tc>
          <w:tcPr>
            <w:tcW w:w="7706" w:type="dxa"/>
          </w:tcPr>
          <w:p>
            <w:pPr>
              <w:pStyle w:val="13"/>
              <w:spacing w:before="8"/>
              <w:rPr>
                <w:sz w:val="18"/>
              </w:rPr>
            </w:pPr>
          </w:p>
          <w:p>
            <w:pPr>
              <w:pStyle w:val="13"/>
              <w:ind w:left="227"/>
              <w:rPr>
                <w:sz w:val="21"/>
              </w:rPr>
            </w:pPr>
            <w:r>
              <w:rPr>
                <w:spacing w:val="-2"/>
                <w:w w:val="90"/>
                <w:sz w:val="21"/>
              </w:rPr>
              <w:t>顾客（头模）的围布要规范使用（不可把方向弄反）</w:t>
            </w:r>
            <w:r>
              <w:rPr>
                <w:spacing w:val="-10"/>
                <w:w w:val="90"/>
                <w:sz w:val="21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8594" w:type="dxa"/>
            <w:gridSpan w:val="2"/>
          </w:tcPr>
          <w:p>
            <w:pPr>
              <w:pStyle w:val="13"/>
              <w:spacing w:before="2"/>
              <w:ind w:left="4078" w:right="4064"/>
              <w:jc w:val="center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染</w:t>
            </w:r>
            <w:r>
              <w:rPr>
                <w:b/>
                <w:spacing w:val="-10"/>
                <w:sz w:val="21"/>
              </w:rPr>
              <w:t>发</w:t>
            </w:r>
          </w:p>
          <w:p>
            <w:pPr>
              <w:pStyle w:val="13"/>
              <w:spacing w:before="107" w:line="270" w:lineRule="atLeast"/>
              <w:ind w:left="2046" w:right="1988"/>
              <w:jc w:val="center"/>
              <w:rPr>
                <w:b/>
                <w:sz w:val="21"/>
              </w:rPr>
            </w:pPr>
            <w:r>
              <w:rPr>
                <w:b/>
                <w:spacing w:val="-11"/>
                <w:sz w:val="21"/>
              </w:rPr>
              <w:t xml:space="preserve"> 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rFonts w:hint="eastAsia"/>
                <w:b/>
                <w:spacing w:val="-9"/>
                <w:sz w:val="21"/>
                <w:lang w:val="en-US" w:eastAsia="zh-CN"/>
              </w:rPr>
              <w:t xml:space="preserve">B   </w:t>
            </w:r>
            <w:r>
              <w:rPr>
                <w:b/>
                <w:spacing w:val="-14"/>
                <w:sz w:val="21"/>
              </w:rPr>
              <w:t>模块：女士商业长发向上造型及染色.三个愿望；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20" w:hRule="atLeast"/>
        </w:trPr>
        <w:tc>
          <w:tcPr>
            <w:tcW w:w="888" w:type="dxa"/>
          </w:tcPr>
          <w:p>
            <w:pPr>
              <w:pStyle w:val="13"/>
              <w:spacing w:before="3"/>
              <w:rPr>
                <w:sz w:val="16"/>
              </w:rPr>
            </w:pPr>
          </w:p>
          <w:p>
            <w:pPr>
              <w:pStyle w:val="13"/>
              <w:ind w:left="223" w:right="20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48</w:t>
            </w:r>
          </w:p>
        </w:tc>
        <w:tc>
          <w:tcPr>
            <w:tcW w:w="7706" w:type="dxa"/>
          </w:tcPr>
          <w:p>
            <w:pPr>
              <w:pStyle w:val="13"/>
              <w:spacing w:line="360" w:lineRule="exact"/>
              <w:ind w:left="47" w:right="101" w:firstLine="180"/>
              <w:rPr>
                <w:sz w:val="21"/>
              </w:rPr>
            </w:pPr>
            <w:r>
              <w:rPr>
                <w:spacing w:val="-2"/>
                <w:w w:val="90"/>
                <w:sz w:val="21"/>
              </w:rPr>
              <w:t>在使用化学产品等操作时，必须为顾客（头模）做好防护措施。染发时必须使用披肩，发</w:t>
            </w:r>
            <w:r>
              <w:rPr>
                <w:spacing w:val="-6"/>
                <w:w w:val="95"/>
                <w:sz w:val="21"/>
              </w:rPr>
              <w:t>际线周围必须使用皮肤隔离霜（用棉签涂抹，涂抹宽度不</w:t>
            </w:r>
            <w:r>
              <w:rPr>
                <w:spacing w:val="-7"/>
                <w:w w:val="95"/>
                <w:sz w:val="21"/>
              </w:rPr>
              <w:t xml:space="preserve">超过 </w:t>
            </w:r>
            <w:r>
              <w:rPr>
                <w:spacing w:val="-6"/>
                <w:w w:val="95"/>
                <w:sz w:val="21"/>
              </w:rPr>
              <w:t>2CM）。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88" w:type="dxa"/>
          </w:tcPr>
          <w:p>
            <w:pPr>
              <w:pStyle w:val="13"/>
              <w:spacing w:before="1"/>
              <w:rPr>
                <w:sz w:val="16"/>
              </w:rPr>
            </w:pPr>
          </w:p>
          <w:p>
            <w:pPr>
              <w:pStyle w:val="13"/>
              <w:ind w:left="223" w:right="20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49</w:t>
            </w:r>
          </w:p>
        </w:tc>
        <w:tc>
          <w:tcPr>
            <w:tcW w:w="7706" w:type="dxa"/>
          </w:tcPr>
          <w:p>
            <w:pPr>
              <w:pStyle w:val="13"/>
              <w:spacing w:line="360" w:lineRule="exact"/>
              <w:ind w:left="47" w:right="103" w:firstLine="180"/>
              <w:rPr>
                <w:sz w:val="21"/>
              </w:rPr>
            </w:pPr>
            <w:r>
              <w:rPr>
                <w:spacing w:val="-2"/>
                <w:w w:val="90"/>
                <w:sz w:val="21"/>
              </w:rPr>
              <w:t>当选手接触到化学产品时，必须为自身做好防护措施。染发或烫发时必须围上围裙、佩戴</w:t>
            </w:r>
            <w:r>
              <w:rPr>
                <w:spacing w:val="-4"/>
                <w:sz w:val="21"/>
              </w:rPr>
              <w:t>手套、口罩和护目镜等。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20" w:hRule="atLeast"/>
        </w:trPr>
        <w:tc>
          <w:tcPr>
            <w:tcW w:w="888" w:type="dxa"/>
          </w:tcPr>
          <w:p>
            <w:pPr>
              <w:pStyle w:val="13"/>
              <w:spacing w:before="2"/>
              <w:rPr>
                <w:sz w:val="17"/>
              </w:rPr>
            </w:pPr>
          </w:p>
          <w:p>
            <w:pPr>
              <w:pStyle w:val="13"/>
              <w:ind w:left="223" w:right="20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50</w:t>
            </w:r>
          </w:p>
        </w:tc>
        <w:tc>
          <w:tcPr>
            <w:tcW w:w="7706" w:type="dxa"/>
          </w:tcPr>
          <w:p>
            <w:pPr>
              <w:pStyle w:val="13"/>
              <w:spacing w:line="360" w:lineRule="exact"/>
              <w:ind w:left="227" w:right="859"/>
              <w:rPr>
                <w:sz w:val="21"/>
              </w:rPr>
            </w:pPr>
            <w:r>
              <w:rPr>
                <w:spacing w:val="-2"/>
                <w:w w:val="90"/>
                <w:sz w:val="21"/>
              </w:rPr>
              <w:t>选手的衣物及皮肤上不得沾染化学用品，若沾染化学药品需及时清理，否则将视</w:t>
            </w:r>
            <w:r>
              <w:rPr>
                <w:spacing w:val="-4"/>
                <w:sz w:val="21"/>
              </w:rPr>
              <w:t>为违规。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88" w:type="dxa"/>
          </w:tcPr>
          <w:p>
            <w:pPr>
              <w:pStyle w:val="13"/>
              <w:spacing w:before="12"/>
              <w:rPr>
                <w:sz w:val="16"/>
              </w:rPr>
            </w:pPr>
          </w:p>
          <w:p>
            <w:pPr>
              <w:pStyle w:val="13"/>
              <w:ind w:left="223" w:right="20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51</w:t>
            </w:r>
          </w:p>
        </w:tc>
        <w:tc>
          <w:tcPr>
            <w:tcW w:w="7706" w:type="dxa"/>
          </w:tcPr>
          <w:p>
            <w:pPr>
              <w:pStyle w:val="13"/>
              <w:spacing w:line="360" w:lineRule="exact"/>
              <w:ind w:left="227" w:right="857"/>
              <w:rPr>
                <w:sz w:val="21"/>
              </w:rPr>
            </w:pPr>
            <w:r>
              <w:rPr>
                <w:spacing w:val="-2"/>
                <w:w w:val="90"/>
                <w:sz w:val="21"/>
              </w:rPr>
              <w:t>所有产品使用完成时，必须保持产品外观干净整洁（如双氧乳瓶、染膏、漂粉、</w:t>
            </w:r>
            <w:r>
              <w:rPr>
                <w:spacing w:val="-2"/>
                <w:sz w:val="21"/>
              </w:rPr>
              <w:t>发泥、发胶等。</w:t>
            </w:r>
          </w:p>
        </w:tc>
      </w:tr>
    </w:tbl>
    <w:p>
      <w:pPr>
        <w:spacing w:after="0" w:line="360" w:lineRule="exact"/>
        <w:rPr>
          <w:sz w:val="21"/>
        </w:rPr>
        <w:sectPr>
          <w:pgSz w:w="11910" w:h="16840"/>
          <w:pgMar w:top="1460" w:right="400" w:bottom="1161" w:left="1080" w:header="0" w:footer="452" w:gutter="0"/>
          <w:cols w:space="720" w:num="1"/>
        </w:sectPr>
      </w:pPr>
    </w:p>
    <w:tbl>
      <w:tblPr>
        <w:tblStyle w:val="9"/>
        <w:tblW w:w="0" w:type="auto"/>
        <w:tblInd w:w="78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79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18" w:type="dxa"/>
          </w:tcPr>
          <w:p>
            <w:pPr>
              <w:pStyle w:val="13"/>
              <w:spacing w:before="6"/>
              <w:rPr>
                <w:sz w:val="18"/>
              </w:rPr>
            </w:pPr>
          </w:p>
          <w:p>
            <w:pPr>
              <w:pStyle w:val="13"/>
              <w:spacing w:before="1"/>
              <w:ind w:left="205" w:right="16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52</w:t>
            </w:r>
          </w:p>
        </w:tc>
        <w:tc>
          <w:tcPr>
            <w:tcW w:w="7902" w:type="dxa"/>
          </w:tcPr>
          <w:p>
            <w:pPr>
              <w:pStyle w:val="13"/>
              <w:spacing w:before="6"/>
              <w:rPr>
                <w:sz w:val="18"/>
              </w:rPr>
            </w:pPr>
          </w:p>
          <w:p>
            <w:pPr>
              <w:pStyle w:val="13"/>
              <w:spacing w:before="1"/>
              <w:ind w:left="228"/>
              <w:rPr>
                <w:sz w:val="21"/>
              </w:rPr>
            </w:pPr>
            <w:r>
              <w:rPr>
                <w:spacing w:val="-2"/>
                <w:w w:val="90"/>
                <w:sz w:val="21"/>
              </w:rPr>
              <w:t>使用锡纸时，需规范，并摆放、折叠整</w:t>
            </w:r>
            <w:r>
              <w:rPr>
                <w:spacing w:val="-6"/>
                <w:w w:val="90"/>
                <w:sz w:val="21"/>
              </w:rPr>
              <w:t>齐。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18" w:type="dxa"/>
          </w:tcPr>
          <w:p>
            <w:pPr>
              <w:pStyle w:val="13"/>
              <w:spacing w:before="1"/>
              <w:rPr>
                <w:sz w:val="20"/>
              </w:rPr>
            </w:pPr>
          </w:p>
          <w:p>
            <w:pPr>
              <w:pStyle w:val="13"/>
              <w:ind w:left="205" w:right="16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53</w:t>
            </w:r>
          </w:p>
        </w:tc>
        <w:tc>
          <w:tcPr>
            <w:tcW w:w="7902" w:type="dxa"/>
          </w:tcPr>
          <w:p>
            <w:pPr>
              <w:pStyle w:val="13"/>
              <w:spacing w:line="360" w:lineRule="exact"/>
              <w:ind w:left="228" w:right="1055"/>
              <w:rPr>
                <w:sz w:val="21"/>
              </w:rPr>
            </w:pPr>
            <w:r>
              <w:rPr>
                <w:spacing w:val="-2"/>
                <w:w w:val="90"/>
                <w:sz w:val="21"/>
              </w:rPr>
              <w:t>赛题中出现指定染膏在调配时应举手示意裁判，进行报备。且指定染膏不得与其</w:t>
            </w:r>
            <w:r>
              <w:rPr>
                <w:spacing w:val="-2"/>
                <w:sz w:val="21"/>
              </w:rPr>
              <w:t>他染膏进行调配。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18" w:type="dxa"/>
          </w:tcPr>
          <w:p>
            <w:pPr>
              <w:pStyle w:val="13"/>
              <w:spacing w:before="7"/>
              <w:rPr>
                <w:sz w:val="18"/>
              </w:rPr>
            </w:pPr>
          </w:p>
          <w:p>
            <w:pPr>
              <w:pStyle w:val="13"/>
              <w:ind w:left="205" w:right="16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54</w:t>
            </w:r>
          </w:p>
        </w:tc>
        <w:tc>
          <w:tcPr>
            <w:tcW w:w="7902" w:type="dxa"/>
          </w:tcPr>
          <w:p>
            <w:pPr>
              <w:pStyle w:val="13"/>
              <w:spacing w:before="7"/>
              <w:rPr>
                <w:sz w:val="18"/>
              </w:rPr>
            </w:pPr>
          </w:p>
          <w:p>
            <w:pPr>
              <w:pStyle w:val="13"/>
              <w:ind w:left="228"/>
              <w:rPr>
                <w:sz w:val="21"/>
              </w:rPr>
            </w:pPr>
            <w:r>
              <w:rPr>
                <w:spacing w:val="-2"/>
                <w:w w:val="90"/>
                <w:sz w:val="21"/>
              </w:rPr>
              <w:t>接触化学产品时，只允许使用塑料夹子以及塑料尖尾梳</w:t>
            </w:r>
            <w:r>
              <w:rPr>
                <w:spacing w:val="-10"/>
                <w:w w:val="90"/>
                <w:sz w:val="21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18" w:type="dxa"/>
          </w:tcPr>
          <w:p>
            <w:pPr>
              <w:pStyle w:val="13"/>
              <w:spacing w:before="6"/>
              <w:rPr>
                <w:sz w:val="18"/>
              </w:rPr>
            </w:pPr>
          </w:p>
          <w:p>
            <w:pPr>
              <w:pStyle w:val="13"/>
              <w:ind w:left="205" w:right="16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55</w:t>
            </w:r>
          </w:p>
        </w:tc>
        <w:tc>
          <w:tcPr>
            <w:tcW w:w="7902" w:type="dxa"/>
          </w:tcPr>
          <w:p>
            <w:pPr>
              <w:pStyle w:val="13"/>
              <w:spacing w:before="6"/>
              <w:rPr>
                <w:sz w:val="18"/>
              </w:rPr>
            </w:pPr>
          </w:p>
          <w:p>
            <w:pPr>
              <w:pStyle w:val="13"/>
              <w:ind w:left="228"/>
              <w:rPr>
                <w:sz w:val="21"/>
              </w:rPr>
            </w:pPr>
            <w:r>
              <w:rPr>
                <w:spacing w:val="-4"/>
                <w:w w:val="90"/>
                <w:sz w:val="21"/>
              </w:rPr>
              <w:t>染色时只能用专业挑发梳子</w:t>
            </w:r>
            <w:r>
              <w:rPr>
                <w:spacing w:val="-5"/>
                <w:w w:val="90"/>
                <w:sz w:val="21"/>
              </w:rPr>
              <w:t>，不能用染刷尾挑发片。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18" w:type="dxa"/>
          </w:tcPr>
          <w:p>
            <w:pPr>
              <w:pStyle w:val="13"/>
              <w:spacing w:before="7"/>
              <w:rPr>
                <w:sz w:val="18"/>
              </w:rPr>
            </w:pPr>
          </w:p>
          <w:p>
            <w:pPr>
              <w:pStyle w:val="13"/>
              <w:ind w:left="205" w:right="16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56</w:t>
            </w:r>
          </w:p>
        </w:tc>
        <w:tc>
          <w:tcPr>
            <w:tcW w:w="7902" w:type="dxa"/>
          </w:tcPr>
          <w:p>
            <w:pPr>
              <w:pStyle w:val="13"/>
              <w:spacing w:before="7"/>
              <w:rPr>
                <w:sz w:val="18"/>
              </w:rPr>
            </w:pPr>
          </w:p>
          <w:p>
            <w:pPr>
              <w:pStyle w:val="13"/>
              <w:ind w:left="228"/>
              <w:rPr>
                <w:sz w:val="21"/>
              </w:rPr>
            </w:pPr>
            <w:r>
              <w:rPr>
                <w:spacing w:val="-4"/>
                <w:w w:val="90"/>
                <w:sz w:val="21"/>
              </w:rPr>
              <w:t>必须对所有染发产品使用电</w:t>
            </w:r>
            <w:r>
              <w:rPr>
                <w:spacing w:val="-5"/>
                <w:w w:val="90"/>
                <w:sz w:val="21"/>
              </w:rPr>
              <w:t>子秤进行称重/测量。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18" w:type="dxa"/>
          </w:tcPr>
          <w:p>
            <w:pPr>
              <w:pStyle w:val="13"/>
              <w:spacing w:before="6"/>
              <w:rPr>
                <w:sz w:val="18"/>
              </w:rPr>
            </w:pPr>
          </w:p>
          <w:p>
            <w:pPr>
              <w:pStyle w:val="13"/>
              <w:ind w:left="205" w:right="16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57</w:t>
            </w:r>
          </w:p>
        </w:tc>
        <w:tc>
          <w:tcPr>
            <w:tcW w:w="7902" w:type="dxa"/>
          </w:tcPr>
          <w:p>
            <w:pPr>
              <w:pStyle w:val="13"/>
              <w:spacing w:before="6"/>
              <w:rPr>
                <w:sz w:val="18"/>
              </w:rPr>
            </w:pPr>
          </w:p>
          <w:p>
            <w:pPr>
              <w:pStyle w:val="13"/>
              <w:ind w:left="228"/>
              <w:rPr>
                <w:sz w:val="21"/>
              </w:rPr>
            </w:pPr>
            <w:r>
              <w:rPr>
                <w:spacing w:val="-4"/>
                <w:w w:val="90"/>
                <w:sz w:val="21"/>
              </w:rPr>
              <w:t>再次调配化学产品时，必须保持手套干净，不能用污染过</w:t>
            </w:r>
            <w:r>
              <w:rPr>
                <w:spacing w:val="-5"/>
                <w:w w:val="90"/>
                <w:sz w:val="21"/>
              </w:rPr>
              <w:t>的手套去调配化学产品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18" w:type="dxa"/>
          </w:tcPr>
          <w:p>
            <w:pPr>
              <w:pStyle w:val="13"/>
              <w:spacing w:before="1"/>
              <w:rPr>
                <w:sz w:val="20"/>
              </w:rPr>
            </w:pPr>
          </w:p>
          <w:p>
            <w:pPr>
              <w:pStyle w:val="13"/>
              <w:ind w:left="205" w:right="16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58</w:t>
            </w:r>
          </w:p>
        </w:tc>
        <w:tc>
          <w:tcPr>
            <w:tcW w:w="7902" w:type="dxa"/>
          </w:tcPr>
          <w:p>
            <w:pPr>
              <w:pStyle w:val="13"/>
              <w:spacing w:before="77"/>
              <w:ind w:left="228"/>
              <w:rPr>
                <w:sz w:val="21"/>
              </w:rPr>
            </w:pPr>
            <w:r>
              <w:rPr>
                <w:w w:val="90"/>
                <w:sz w:val="21"/>
              </w:rPr>
              <w:t>为了防止化学产品过度地在客户头发上产生反应，所有化学产品都需根据生产商说明标</w:t>
            </w:r>
            <w:r>
              <w:rPr>
                <w:spacing w:val="-5"/>
                <w:w w:val="90"/>
                <w:sz w:val="21"/>
              </w:rPr>
              <w:t>准操</w:t>
            </w:r>
          </w:p>
          <w:p>
            <w:pPr>
              <w:pStyle w:val="13"/>
              <w:spacing w:before="91" w:line="262" w:lineRule="exact"/>
              <w:ind w:left="48"/>
              <w:rPr>
                <w:sz w:val="21"/>
              </w:rPr>
            </w:pPr>
            <w:r>
              <w:rPr>
                <w:spacing w:val="-2"/>
                <w:w w:val="90"/>
                <w:sz w:val="21"/>
              </w:rPr>
              <w:t>作，开始计时和计时完毕都需</w:t>
            </w:r>
            <w:r>
              <w:rPr>
                <w:spacing w:val="-3"/>
                <w:w w:val="90"/>
                <w:sz w:val="21"/>
              </w:rPr>
              <w:t>举手示意裁判报备。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618" w:type="dxa"/>
          </w:tcPr>
          <w:p>
            <w:pPr>
              <w:pStyle w:val="13"/>
              <w:spacing w:before="9"/>
              <w:rPr>
                <w:sz w:val="18"/>
              </w:rPr>
            </w:pPr>
          </w:p>
          <w:p>
            <w:pPr>
              <w:pStyle w:val="13"/>
              <w:ind w:left="205" w:right="16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59</w:t>
            </w:r>
          </w:p>
        </w:tc>
        <w:tc>
          <w:tcPr>
            <w:tcW w:w="7902" w:type="dxa"/>
          </w:tcPr>
          <w:p>
            <w:pPr>
              <w:pStyle w:val="13"/>
              <w:spacing w:before="9"/>
              <w:rPr>
                <w:sz w:val="18"/>
              </w:rPr>
            </w:pPr>
          </w:p>
          <w:p>
            <w:pPr>
              <w:pStyle w:val="13"/>
              <w:ind w:left="228"/>
              <w:rPr>
                <w:sz w:val="21"/>
              </w:rPr>
            </w:pPr>
            <w:r>
              <w:rPr>
                <w:spacing w:val="-2"/>
                <w:w w:val="90"/>
                <w:sz w:val="21"/>
              </w:rPr>
              <w:t>染色过程中如染膏滴落在顾客皮肤、披肩以及地板时，应当立刻清理染膏，避</w:t>
            </w:r>
            <w:r>
              <w:rPr>
                <w:spacing w:val="-4"/>
                <w:w w:val="90"/>
                <w:sz w:val="21"/>
              </w:rPr>
              <w:t>免留下污点。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18" w:type="dxa"/>
          </w:tcPr>
          <w:p>
            <w:pPr>
              <w:pStyle w:val="13"/>
              <w:spacing w:before="7"/>
              <w:rPr>
                <w:sz w:val="18"/>
              </w:rPr>
            </w:pPr>
          </w:p>
          <w:p>
            <w:pPr>
              <w:pStyle w:val="13"/>
              <w:ind w:left="205" w:right="16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60</w:t>
            </w:r>
          </w:p>
        </w:tc>
        <w:tc>
          <w:tcPr>
            <w:tcW w:w="7902" w:type="dxa"/>
          </w:tcPr>
          <w:p>
            <w:pPr>
              <w:pStyle w:val="13"/>
              <w:spacing w:before="7"/>
              <w:rPr>
                <w:sz w:val="18"/>
              </w:rPr>
            </w:pPr>
          </w:p>
          <w:p>
            <w:pPr>
              <w:pStyle w:val="13"/>
              <w:ind w:left="228"/>
              <w:rPr>
                <w:sz w:val="21"/>
              </w:rPr>
            </w:pPr>
            <w:r>
              <w:rPr>
                <w:spacing w:val="-2"/>
                <w:w w:val="90"/>
                <w:sz w:val="21"/>
              </w:rPr>
              <w:t>在染色过程中，染膏不可在头</w:t>
            </w:r>
            <w:r>
              <w:rPr>
                <w:spacing w:val="-4"/>
                <w:w w:val="90"/>
                <w:sz w:val="21"/>
              </w:rPr>
              <w:t>模上堆积过量。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18" w:type="dxa"/>
          </w:tcPr>
          <w:p>
            <w:pPr>
              <w:pStyle w:val="13"/>
              <w:spacing w:before="2"/>
              <w:rPr>
                <w:sz w:val="20"/>
              </w:rPr>
            </w:pPr>
          </w:p>
          <w:p>
            <w:pPr>
              <w:pStyle w:val="13"/>
              <w:ind w:left="205" w:right="16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61</w:t>
            </w:r>
          </w:p>
        </w:tc>
        <w:tc>
          <w:tcPr>
            <w:tcW w:w="7902" w:type="dxa"/>
          </w:tcPr>
          <w:p>
            <w:pPr>
              <w:pStyle w:val="13"/>
              <w:spacing w:line="360" w:lineRule="exact"/>
              <w:ind w:left="48" w:right="32" w:firstLine="180"/>
              <w:rPr>
                <w:sz w:val="21"/>
              </w:rPr>
            </w:pPr>
            <w:r>
              <w:rPr>
                <w:w w:val="90"/>
                <w:sz w:val="21"/>
              </w:rPr>
              <w:t>染发产品涂放完成后头发需整齐排列，不可堆积在一起，漂发时则需挑开发片， 保证空气</w:t>
            </w:r>
            <w:r>
              <w:rPr>
                <w:spacing w:val="-8"/>
                <w:sz w:val="21"/>
              </w:rPr>
              <w:t>流通，避免发片内部温度过高。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18" w:type="dxa"/>
          </w:tcPr>
          <w:p>
            <w:pPr>
              <w:pStyle w:val="13"/>
              <w:spacing w:before="8"/>
              <w:rPr>
                <w:sz w:val="18"/>
              </w:rPr>
            </w:pPr>
          </w:p>
          <w:p>
            <w:pPr>
              <w:pStyle w:val="13"/>
              <w:ind w:left="205" w:right="16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62</w:t>
            </w:r>
          </w:p>
        </w:tc>
        <w:tc>
          <w:tcPr>
            <w:tcW w:w="7902" w:type="dxa"/>
          </w:tcPr>
          <w:p>
            <w:pPr>
              <w:pStyle w:val="13"/>
              <w:spacing w:before="8"/>
              <w:rPr>
                <w:sz w:val="18"/>
              </w:rPr>
            </w:pPr>
          </w:p>
          <w:p>
            <w:pPr>
              <w:pStyle w:val="13"/>
              <w:ind w:left="228"/>
              <w:rPr>
                <w:sz w:val="21"/>
              </w:rPr>
            </w:pPr>
            <w:r>
              <w:rPr>
                <w:spacing w:val="-4"/>
                <w:w w:val="90"/>
                <w:sz w:val="21"/>
              </w:rPr>
              <w:t>染色时调配赛题指定的染膏色号需举手向裁判报</w:t>
            </w:r>
            <w:r>
              <w:rPr>
                <w:spacing w:val="-7"/>
                <w:w w:val="90"/>
                <w:sz w:val="21"/>
              </w:rPr>
              <w:t>告。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618" w:type="dxa"/>
          </w:tcPr>
          <w:p>
            <w:pPr>
              <w:pStyle w:val="13"/>
              <w:spacing w:before="10"/>
              <w:rPr>
                <w:sz w:val="26"/>
              </w:rPr>
            </w:pPr>
          </w:p>
          <w:p>
            <w:pPr>
              <w:pStyle w:val="13"/>
              <w:ind w:left="205" w:right="16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63</w:t>
            </w:r>
          </w:p>
        </w:tc>
        <w:tc>
          <w:tcPr>
            <w:tcW w:w="7902" w:type="dxa"/>
          </w:tcPr>
          <w:p>
            <w:pPr>
              <w:pStyle w:val="13"/>
              <w:spacing w:before="72" w:line="360" w:lineRule="atLeast"/>
              <w:ind w:left="4" w:right="32" w:firstLine="180"/>
              <w:rPr>
                <w:sz w:val="21"/>
              </w:rPr>
            </w:pPr>
            <w:r>
              <w:rPr>
                <w:spacing w:val="-7"/>
                <w:w w:val="93"/>
                <w:sz w:val="21"/>
              </w:rPr>
              <w:t>染碗在清洗前需举手报备，如未报备被认为是一次违规。如染碗中剩余的染膏量过多，将进</w:t>
            </w:r>
            <w:r>
              <w:rPr>
                <w:spacing w:val="-9"/>
                <w:w w:val="93"/>
                <w:sz w:val="21"/>
              </w:rPr>
              <w:t>行称重，如果超过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pacing w:val="-5"/>
                <w:w w:val="93"/>
                <w:sz w:val="21"/>
              </w:rPr>
              <w:t>1</w:t>
            </w:r>
            <w:r>
              <w:rPr>
                <w:w w:val="93"/>
                <w:sz w:val="21"/>
              </w:rPr>
              <w:t>0</w:t>
            </w:r>
            <w:r>
              <w:rPr>
                <w:spacing w:val="-29"/>
                <w:sz w:val="21"/>
              </w:rPr>
              <w:t xml:space="preserve"> </w:t>
            </w:r>
            <w:r>
              <w:rPr>
                <w:spacing w:val="-10"/>
                <w:w w:val="93"/>
                <w:sz w:val="21"/>
              </w:rPr>
              <w:t>克染膏视为违规一次</w:t>
            </w:r>
            <w:r>
              <w:rPr>
                <w:spacing w:val="-7"/>
                <w:w w:val="93"/>
                <w:sz w:val="21"/>
              </w:rPr>
              <w:t>（</w:t>
            </w:r>
            <w:r>
              <w:rPr>
                <w:spacing w:val="-10"/>
                <w:w w:val="93"/>
                <w:sz w:val="21"/>
              </w:rPr>
              <w:t>所有染碗和染刷上的染膏总合不超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pacing w:val="-5"/>
                <w:w w:val="93"/>
                <w:sz w:val="21"/>
              </w:rPr>
              <w:t>1</w:t>
            </w:r>
            <w:r>
              <w:rPr>
                <w:w w:val="93"/>
                <w:sz w:val="21"/>
              </w:rPr>
              <w:t>0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pacing w:val="-7"/>
                <w:w w:val="93"/>
                <w:sz w:val="21"/>
              </w:rPr>
              <w:t>克）</w:t>
            </w:r>
            <w:r>
              <w:rPr>
                <w:w w:val="93"/>
                <w:sz w:val="21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18" w:type="dxa"/>
          </w:tcPr>
          <w:p>
            <w:pPr>
              <w:pStyle w:val="13"/>
              <w:spacing w:before="6"/>
              <w:rPr>
                <w:sz w:val="18"/>
              </w:rPr>
            </w:pPr>
          </w:p>
          <w:p>
            <w:pPr>
              <w:pStyle w:val="13"/>
              <w:spacing w:before="1"/>
              <w:ind w:left="205" w:right="16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64</w:t>
            </w:r>
          </w:p>
        </w:tc>
        <w:tc>
          <w:tcPr>
            <w:tcW w:w="7902" w:type="dxa"/>
          </w:tcPr>
          <w:p>
            <w:pPr>
              <w:pStyle w:val="13"/>
              <w:spacing w:before="6"/>
              <w:rPr>
                <w:sz w:val="18"/>
              </w:rPr>
            </w:pPr>
          </w:p>
          <w:p>
            <w:pPr>
              <w:pStyle w:val="13"/>
              <w:spacing w:before="1"/>
              <w:ind w:left="228"/>
              <w:rPr>
                <w:sz w:val="21"/>
              </w:rPr>
            </w:pPr>
            <w:r>
              <w:rPr>
                <w:spacing w:val="-4"/>
                <w:w w:val="90"/>
                <w:sz w:val="21"/>
              </w:rPr>
              <w:t>剩余的染膏需倒入不可回收垃圾桶而不是倒入冲</w:t>
            </w:r>
            <w:r>
              <w:rPr>
                <w:spacing w:val="-6"/>
                <w:w w:val="90"/>
                <w:sz w:val="21"/>
              </w:rPr>
              <w:t>水槽中。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18" w:type="dxa"/>
          </w:tcPr>
          <w:p>
            <w:pPr>
              <w:pStyle w:val="13"/>
              <w:spacing w:before="1"/>
              <w:rPr>
                <w:sz w:val="20"/>
              </w:rPr>
            </w:pPr>
          </w:p>
          <w:p>
            <w:pPr>
              <w:pStyle w:val="13"/>
              <w:ind w:left="205" w:right="16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65</w:t>
            </w:r>
          </w:p>
        </w:tc>
        <w:tc>
          <w:tcPr>
            <w:tcW w:w="7902" w:type="dxa"/>
          </w:tcPr>
          <w:p>
            <w:pPr>
              <w:pStyle w:val="13"/>
              <w:spacing w:before="78"/>
              <w:ind w:left="228"/>
              <w:rPr>
                <w:sz w:val="21"/>
              </w:rPr>
            </w:pPr>
            <w:r>
              <w:rPr>
                <w:w w:val="90"/>
                <w:sz w:val="21"/>
              </w:rPr>
              <w:t>所有头发必须被染色或漂发，染发完成后在湿发状态下，选手必须举手示意裁判进行检</w:t>
            </w:r>
            <w:r>
              <w:rPr>
                <w:spacing w:val="-10"/>
                <w:w w:val="90"/>
                <w:sz w:val="21"/>
              </w:rPr>
              <w:t>查</w:t>
            </w:r>
          </w:p>
          <w:p>
            <w:pPr>
              <w:pStyle w:val="13"/>
              <w:spacing w:before="91" w:line="262" w:lineRule="exact"/>
              <w:ind w:left="48"/>
              <w:rPr>
                <w:sz w:val="21"/>
              </w:rPr>
            </w:pPr>
            <w:r>
              <w:rPr>
                <w:spacing w:val="-2"/>
                <w:w w:val="90"/>
                <w:sz w:val="21"/>
              </w:rPr>
              <w:t>（污染、漏染），检查完毕后方可继续操</w:t>
            </w:r>
            <w:r>
              <w:rPr>
                <w:spacing w:val="-6"/>
                <w:w w:val="90"/>
                <w:sz w:val="21"/>
              </w:rPr>
              <w:t>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618" w:type="dxa"/>
          </w:tcPr>
          <w:p>
            <w:pPr>
              <w:pStyle w:val="13"/>
              <w:spacing w:before="10"/>
              <w:rPr>
                <w:sz w:val="18"/>
              </w:rPr>
            </w:pPr>
          </w:p>
          <w:p>
            <w:pPr>
              <w:pStyle w:val="13"/>
              <w:ind w:left="205" w:right="16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66</w:t>
            </w:r>
          </w:p>
        </w:tc>
        <w:tc>
          <w:tcPr>
            <w:tcW w:w="7902" w:type="dxa"/>
          </w:tcPr>
          <w:p>
            <w:pPr>
              <w:pStyle w:val="13"/>
              <w:spacing w:before="10"/>
              <w:rPr>
                <w:sz w:val="18"/>
              </w:rPr>
            </w:pPr>
          </w:p>
          <w:p>
            <w:pPr>
              <w:pStyle w:val="13"/>
              <w:ind w:left="4"/>
              <w:rPr>
                <w:sz w:val="21"/>
              </w:rPr>
            </w:pPr>
            <w:r>
              <w:rPr>
                <w:spacing w:val="-2"/>
                <w:w w:val="90"/>
                <w:sz w:val="21"/>
              </w:rPr>
              <w:t>染色时只能使用专业挑发梳（塑料尖尾梳），不能使用染刷的尾部挑发片、</w:t>
            </w:r>
            <w:r>
              <w:rPr>
                <w:spacing w:val="-4"/>
                <w:w w:val="90"/>
                <w:sz w:val="21"/>
              </w:rPr>
              <w:t>分取发片。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18" w:type="dxa"/>
          </w:tcPr>
          <w:p>
            <w:pPr>
              <w:pStyle w:val="13"/>
              <w:spacing w:before="6"/>
              <w:rPr>
                <w:sz w:val="18"/>
              </w:rPr>
            </w:pPr>
          </w:p>
          <w:p>
            <w:pPr>
              <w:pStyle w:val="13"/>
              <w:ind w:left="205" w:right="16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67</w:t>
            </w:r>
          </w:p>
        </w:tc>
        <w:tc>
          <w:tcPr>
            <w:tcW w:w="7902" w:type="dxa"/>
          </w:tcPr>
          <w:p>
            <w:pPr>
              <w:pStyle w:val="13"/>
              <w:spacing w:before="6"/>
              <w:rPr>
                <w:sz w:val="18"/>
              </w:rPr>
            </w:pPr>
          </w:p>
          <w:p>
            <w:pPr>
              <w:pStyle w:val="13"/>
              <w:ind w:left="228"/>
              <w:rPr>
                <w:sz w:val="21"/>
              </w:rPr>
            </w:pPr>
            <w:r>
              <w:rPr>
                <w:spacing w:val="-4"/>
                <w:w w:val="90"/>
                <w:sz w:val="21"/>
              </w:rPr>
              <w:t>染膏调配完成后要及时涂抹</w:t>
            </w:r>
            <w:r>
              <w:rPr>
                <w:spacing w:val="-5"/>
                <w:w w:val="90"/>
                <w:sz w:val="21"/>
              </w:rPr>
              <w:t>，不可过长时间放在一旁。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18" w:type="dxa"/>
          </w:tcPr>
          <w:p>
            <w:pPr>
              <w:pStyle w:val="13"/>
              <w:spacing w:before="7"/>
              <w:rPr>
                <w:sz w:val="18"/>
              </w:rPr>
            </w:pPr>
          </w:p>
          <w:p>
            <w:pPr>
              <w:pStyle w:val="13"/>
              <w:ind w:left="205" w:right="16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68</w:t>
            </w:r>
          </w:p>
        </w:tc>
        <w:tc>
          <w:tcPr>
            <w:tcW w:w="7902" w:type="dxa"/>
          </w:tcPr>
          <w:p>
            <w:pPr>
              <w:pStyle w:val="13"/>
              <w:spacing w:before="7"/>
              <w:rPr>
                <w:sz w:val="18"/>
              </w:rPr>
            </w:pPr>
          </w:p>
          <w:p>
            <w:pPr>
              <w:pStyle w:val="13"/>
              <w:ind w:left="228"/>
              <w:rPr>
                <w:sz w:val="21"/>
              </w:rPr>
            </w:pPr>
            <w:r>
              <w:rPr>
                <w:spacing w:val="-2"/>
                <w:w w:val="90"/>
                <w:sz w:val="21"/>
              </w:rPr>
              <w:t>检查染膏涂抹是否均匀时，必须使用宽齿梳（塑料或木质材质）</w:t>
            </w:r>
            <w:r>
              <w:rPr>
                <w:spacing w:val="-4"/>
                <w:w w:val="90"/>
                <w:sz w:val="21"/>
              </w:rPr>
              <w:t>不可使用密齿梳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18" w:type="dxa"/>
          </w:tcPr>
          <w:p>
            <w:pPr>
              <w:pStyle w:val="13"/>
              <w:spacing w:before="6"/>
              <w:rPr>
                <w:sz w:val="18"/>
              </w:rPr>
            </w:pPr>
          </w:p>
          <w:p>
            <w:pPr>
              <w:pStyle w:val="13"/>
              <w:ind w:left="205" w:right="16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69</w:t>
            </w:r>
          </w:p>
        </w:tc>
        <w:tc>
          <w:tcPr>
            <w:tcW w:w="7902" w:type="dxa"/>
          </w:tcPr>
          <w:p>
            <w:pPr>
              <w:pStyle w:val="13"/>
              <w:spacing w:before="6"/>
              <w:rPr>
                <w:sz w:val="18"/>
              </w:rPr>
            </w:pPr>
          </w:p>
          <w:p>
            <w:pPr>
              <w:pStyle w:val="13"/>
              <w:ind w:left="228"/>
              <w:rPr>
                <w:sz w:val="21"/>
              </w:rPr>
            </w:pPr>
            <w:r>
              <w:rPr>
                <w:spacing w:val="-2"/>
                <w:w w:val="90"/>
                <w:sz w:val="21"/>
              </w:rPr>
              <w:t>产品使用完成后，一定密闭存放（漂粉要密封、染膏、双氧需盖好瓶盖）</w:t>
            </w:r>
            <w:r>
              <w:rPr>
                <w:spacing w:val="-10"/>
                <w:w w:val="90"/>
                <w:sz w:val="21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18" w:type="dxa"/>
          </w:tcPr>
          <w:p>
            <w:pPr>
              <w:pStyle w:val="13"/>
              <w:spacing w:before="7"/>
              <w:rPr>
                <w:sz w:val="18"/>
              </w:rPr>
            </w:pPr>
          </w:p>
          <w:p>
            <w:pPr>
              <w:pStyle w:val="13"/>
              <w:ind w:left="205" w:right="16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70</w:t>
            </w:r>
          </w:p>
        </w:tc>
        <w:tc>
          <w:tcPr>
            <w:tcW w:w="7902" w:type="dxa"/>
          </w:tcPr>
          <w:p>
            <w:pPr>
              <w:pStyle w:val="13"/>
              <w:spacing w:before="7"/>
              <w:rPr>
                <w:sz w:val="18"/>
              </w:rPr>
            </w:pPr>
          </w:p>
          <w:p>
            <w:pPr>
              <w:pStyle w:val="13"/>
              <w:ind w:left="228"/>
              <w:rPr>
                <w:sz w:val="21"/>
              </w:rPr>
            </w:pPr>
            <w:r>
              <w:rPr>
                <w:spacing w:val="-2"/>
                <w:w w:val="90"/>
                <w:sz w:val="21"/>
              </w:rPr>
              <w:t>如发现选手与场外人员交流，将作为场外指导处理，扣除</w:t>
            </w:r>
            <w:r>
              <w:rPr>
                <w:spacing w:val="-3"/>
                <w:w w:val="90"/>
                <w:sz w:val="21"/>
              </w:rPr>
              <w:t xml:space="preserve">客观违规项 </w:t>
            </w:r>
            <w:r>
              <w:rPr>
                <w:spacing w:val="-2"/>
                <w:w w:val="90"/>
                <w:sz w:val="21"/>
              </w:rPr>
              <w:t>2</w:t>
            </w:r>
            <w:r>
              <w:rPr>
                <w:spacing w:val="-7"/>
                <w:w w:val="90"/>
                <w:sz w:val="21"/>
              </w:rPr>
              <w:t xml:space="preserve"> 分。</w:t>
            </w:r>
          </w:p>
        </w:tc>
      </w:tr>
    </w:tbl>
    <w:p>
      <w:pPr>
        <w:spacing w:after="0"/>
        <w:rPr>
          <w:sz w:val="21"/>
        </w:rPr>
        <w:sectPr>
          <w:type w:val="continuous"/>
          <w:pgSz w:w="11910" w:h="16840"/>
          <w:pgMar w:top="1600" w:right="400" w:bottom="640" w:left="1080" w:header="0" w:footer="452" w:gutter="0"/>
          <w:cols w:space="720" w:num="1"/>
        </w:sectPr>
      </w:pPr>
    </w:p>
    <w:p>
      <w:pPr>
        <w:pStyle w:val="5"/>
        <w:spacing w:before="5"/>
        <w:rPr>
          <w:sz w:val="16"/>
        </w:rPr>
      </w:pPr>
    </w:p>
    <w:p>
      <w:pPr>
        <w:pStyle w:val="2"/>
        <w:spacing w:before="55"/>
        <w:ind w:left="280"/>
      </w:pPr>
      <w:bookmarkStart w:id="41" w:name="附件2:竞赛模块（仿真模拟测试题）"/>
      <w:bookmarkEnd w:id="41"/>
      <w:bookmarkStart w:id="42" w:name="_bookmark26"/>
      <w:bookmarkEnd w:id="42"/>
      <w:r>
        <w:rPr>
          <w:w w:val="95"/>
        </w:rPr>
        <w:t>附件2:竞赛模块（仿真模拟测试题</w:t>
      </w:r>
      <w:r>
        <w:rPr>
          <w:spacing w:val="-10"/>
          <w:w w:val="95"/>
        </w:rPr>
        <w:t>）</w:t>
      </w:r>
    </w:p>
    <w:p>
      <w:pPr>
        <w:pStyle w:val="5"/>
        <w:spacing w:before="8"/>
        <w:rPr>
          <w:rFonts w:ascii="黑体"/>
          <w:b/>
          <w:sz w:val="39"/>
        </w:rPr>
      </w:pPr>
    </w:p>
    <w:p>
      <w:pPr>
        <w:pStyle w:val="3"/>
        <w:spacing w:before="45"/>
        <w:ind w:left="1159"/>
      </w:pPr>
      <w:bookmarkStart w:id="43" w:name="A模块 - 女士商业剪发·染色及造型·三个愿望"/>
      <w:bookmarkEnd w:id="43"/>
      <w:bookmarkStart w:id="44" w:name="_bookmark27"/>
      <w:bookmarkEnd w:id="44"/>
      <w:r>
        <w:rPr>
          <w:rFonts w:hint="eastAsia"/>
          <w:spacing w:val="-7"/>
          <w:lang w:val="en-US" w:eastAsia="zh-CN"/>
        </w:rPr>
        <w:t>A</w:t>
      </w:r>
      <w:r>
        <w:rPr>
          <w:spacing w:val="-7"/>
        </w:rPr>
        <w:t>模块 - 男</w:t>
      </w:r>
      <w:r>
        <w:rPr>
          <w:spacing w:val="-2"/>
        </w:rPr>
        <w:t>士现代经典修剪造型·胡须设计·三个愿</w:t>
      </w:r>
      <w:r>
        <w:rPr>
          <w:spacing w:val="-10"/>
        </w:rPr>
        <w:t>望</w:t>
      </w:r>
    </w:p>
    <w:p>
      <w:pPr>
        <w:spacing w:before="136"/>
        <w:ind w:left="1039" w:right="0" w:firstLine="0"/>
        <w:jc w:val="left"/>
        <w:rPr>
          <w:sz w:val="22"/>
        </w:rPr>
      </w:pPr>
      <w:r>
        <w:rPr>
          <w:spacing w:val="-4"/>
          <w:sz w:val="22"/>
        </w:rPr>
        <w:t>赛题要求：</w:t>
      </w:r>
    </w:p>
    <w:p>
      <w:pPr>
        <w:spacing w:before="157"/>
        <w:ind w:left="1039" w:right="0" w:firstLine="0"/>
        <w:jc w:val="left"/>
        <w:rPr>
          <w:sz w:val="22"/>
        </w:rPr>
      </w:pPr>
      <w:r>
        <w:rPr>
          <w:spacing w:val="-4"/>
          <w:sz w:val="22"/>
        </w:rPr>
        <w:t>修剪：复制造型</w:t>
      </w:r>
    </w:p>
    <w:p>
      <w:pPr>
        <w:spacing w:before="160" w:line="374" w:lineRule="auto"/>
        <w:ind w:left="1039" w:right="7408" w:firstLine="0"/>
        <w:jc w:val="left"/>
        <w:rPr>
          <w:sz w:val="22"/>
        </w:rPr>
      </w:pPr>
      <w:r>
        <w:rPr>
          <w:spacing w:val="-2"/>
          <w:sz w:val="22"/>
        </w:rPr>
        <w:t>吹风造型：复制造型胡须：复制造型</w:t>
      </w:r>
    </w:p>
    <w:p>
      <w:pPr>
        <w:pStyle w:val="5"/>
        <w:spacing w:before="141"/>
        <w:ind w:left="1000"/>
      </w:pPr>
      <w:r>
        <w:rPr>
          <w:w w:val="90"/>
        </w:rPr>
        <w:t>例题</w:t>
      </w:r>
      <w:r>
        <w:rPr>
          <w:spacing w:val="-10"/>
          <w:w w:val="90"/>
        </w:rPr>
        <w:t>一</w:t>
      </w:r>
    </w:p>
    <w:p>
      <w:pPr>
        <w:pStyle w:val="5"/>
        <w:spacing w:before="9"/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1537335</wp:posOffset>
            </wp:positionH>
            <wp:positionV relativeFrom="paragraph">
              <wp:posOffset>191770</wp:posOffset>
            </wp:positionV>
            <wp:extent cx="2383155" cy="2921000"/>
            <wp:effectExtent l="0" t="0" r="0" b="0"/>
            <wp:wrapTopAndBottom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3024" cy="2921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rPr>
          <w:sz w:val="20"/>
        </w:rPr>
      </w:pPr>
    </w:p>
    <w:p>
      <w:pPr>
        <w:pStyle w:val="5"/>
        <w:spacing w:before="7"/>
        <w:rPr>
          <w:sz w:val="28"/>
        </w:rPr>
      </w:pPr>
    </w:p>
    <w:p>
      <w:pPr>
        <w:pStyle w:val="5"/>
        <w:ind w:left="1000"/>
      </w:pPr>
      <w:r>
        <w:rPr>
          <w:w w:val="90"/>
        </w:rPr>
        <w:t>例题</w:t>
      </w:r>
      <w:r>
        <w:rPr>
          <w:spacing w:val="-10"/>
          <w:w w:val="90"/>
        </w:rPr>
        <w:t>二</w:t>
      </w:r>
    </w:p>
    <w:p>
      <w:pPr>
        <w:pStyle w:val="5"/>
        <w:tabs>
          <w:tab w:val="left" w:pos="5128"/>
        </w:tabs>
        <w:spacing w:before="76"/>
        <w:ind w:left="1140"/>
      </w:pPr>
      <w:r>
        <w:rPr>
          <w:w w:val="95"/>
        </w:rPr>
        <w:t>图一</w:t>
      </w:r>
      <w:r>
        <w:rPr>
          <w:spacing w:val="-10"/>
          <w:w w:val="95"/>
        </w:rPr>
        <w:t>：</w:t>
      </w:r>
      <w:r>
        <w:tab/>
      </w:r>
      <w:r>
        <w:rPr>
          <w:w w:val="95"/>
        </w:rPr>
        <w:t>图二（胡须</w:t>
      </w:r>
      <w:r>
        <w:rPr>
          <w:spacing w:val="-5"/>
          <w:w w:val="95"/>
        </w:rPr>
        <w:t>）：</w:t>
      </w:r>
    </w:p>
    <w:p>
      <w:pPr>
        <w:pStyle w:val="5"/>
        <w:spacing w:before="10"/>
        <w:rPr>
          <w:sz w:val="6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69850</wp:posOffset>
            </wp:positionV>
            <wp:extent cx="2592070" cy="2975610"/>
            <wp:effectExtent l="0" t="0" r="0" b="0"/>
            <wp:wrapTopAndBottom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6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1759" cy="2975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3966845</wp:posOffset>
            </wp:positionH>
            <wp:positionV relativeFrom="paragraph">
              <wp:posOffset>77470</wp:posOffset>
            </wp:positionV>
            <wp:extent cx="2402205" cy="3010535"/>
            <wp:effectExtent l="0" t="0" r="0" b="0"/>
            <wp:wrapTopAndBottom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7.jpe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2295" cy="3010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6"/>
        </w:rPr>
        <w:sectPr>
          <w:footerReference r:id="rId7" w:type="default"/>
          <w:pgSz w:w="11910" w:h="16840"/>
          <w:pgMar w:top="1540" w:right="400" w:bottom="640" w:left="1080" w:header="0" w:footer="452" w:gutter="0"/>
          <w:cols w:space="720" w:num="1"/>
        </w:sectPr>
      </w:pPr>
    </w:p>
    <w:p>
      <w:pPr>
        <w:pStyle w:val="3"/>
        <w:spacing w:before="46"/>
        <w:ind w:left="1159"/>
      </w:pPr>
      <w:r>
        <w:rPr>
          <w:rFonts w:hint="eastAsia"/>
          <w:spacing w:val="-13"/>
          <w:lang w:val="en-US" w:eastAsia="zh-CN"/>
        </w:rPr>
        <w:t>B</w:t>
      </w:r>
      <w:r>
        <w:rPr>
          <w:spacing w:val="-13"/>
        </w:rPr>
        <w:t>模块 - 女</w:t>
      </w:r>
      <w:r>
        <w:t>士商业长发向上造型及染色·三个愿</w:t>
      </w:r>
      <w:r>
        <w:rPr>
          <w:spacing w:val="-10"/>
        </w:rPr>
        <w:t>望</w:t>
      </w:r>
    </w:p>
    <w:p>
      <w:pPr>
        <w:pStyle w:val="5"/>
        <w:spacing w:before="9"/>
        <w:rPr>
          <w:rFonts w:ascii="楷体"/>
          <w:b/>
        </w:rPr>
      </w:pPr>
    </w:p>
    <w:p>
      <w:pPr>
        <w:pStyle w:val="5"/>
        <w:ind w:left="1140"/>
      </w:pPr>
      <w:r>
        <w:rPr>
          <w:spacing w:val="-2"/>
          <w:w w:val="95"/>
        </w:rPr>
        <w:t>赛题要求：</w:t>
      </w:r>
    </w:p>
    <w:p>
      <w:pPr>
        <w:pStyle w:val="5"/>
        <w:spacing w:before="165" w:line="360" w:lineRule="auto"/>
        <w:ind w:left="1120" w:right="7819" w:firstLine="19"/>
      </w:pPr>
      <w:r>
        <w:rPr>
          <w:spacing w:val="-2"/>
        </w:rPr>
        <w:t>造型：复制图一纹理：复制图一</w:t>
      </w:r>
    </w:p>
    <w:p>
      <w:pPr>
        <w:pStyle w:val="5"/>
        <w:spacing w:before="2" w:line="362" w:lineRule="auto"/>
        <w:ind w:left="1140" w:right="3331"/>
      </w:pPr>
      <w:r>
        <w:rPr>
          <w:w w:val="93"/>
        </w:rPr>
        <w:t>染色：</w:t>
      </w:r>
      <w:r>
        <w:rPr>
          <w:rFonts w:hint="eastAsia"/>
          <w:w w:val="93"/>
          <w:lang w:val="en-US" w:eastAsia="zh-CN"/>
        </w:rPr>
        <w:t>自由设计</w:t>
      </w:r>
      <w:r>
        <w:rPr>
          <w:w w:val="93"/>
        </w:rPr>
        <w:t>不少于三种色彩进行搭配，且必须体现过度染</w:t>
      </w:r>
      <w:r>
        <w:rPr>
          <w:rFonts w:hint="eastAsia"/>
          <w:w w:val="93"/>
          <w:lang w:val="en-US" w:eastAsia="zh-CN"/>
        </w:rPr>
        <w:t>及挑染效果</w:t>
      </w:r>
      <w:r>
        <w:rPr>
          <w:w w:val="93"/>
        </w:rPr>
        <w:t>。</w:t>
      </w:r>
    </w:p>
    <w:p>
      <w:pPr>
        <w:pStyle w:val="5"/>
        <w:tabs>
          <w:tab w:val="left" w:pos="4814"/>
        </w:tabs>
        <w:spacing w:line="268" w:lineRule="exact"/>
        <w:ind w:left="1140"/>
      </w:pPr>
      <w:r>
        <w:rPr>
          <w:w w:val="95"/>
        </w:rPr>
        <w:t>例题</w:t>
      </w:r>
      <w:r>
        <w:rPr>
          <w:spacing w:val="-10"/>
          <w:w w:val="95"/>
        </w:rPr>
        <w:t>一</w:t>
      </w:r>
      <w:r>
        <w:tab/>
      </w:r>
      <w:r>
        <w:rPr>
          <w:w w:val="95"/>
        </w:rPr>
        <w:t>例题</w:t>
      </w:r>
      <w:r>
        <w:rPr>
          <w:spacing w:val="-10"/>
          <w:w w:val="95"/>
        </w:rPr>
        <w:t>二</w:t>
      </w:r>
    </w:p>
    <w:p>
      <w:pPr>
        <w:pStyle w:val="5"/>
        <w:rPr>
          <w:sz w:val="20"/>
        </w:rPr>
      </w:pPr>
    </w:p>
    <w:p>
      <w:pPr>
        <w:pStyle w:val="5"/>
        <w:spacing w:before="10"/>
        <w:rPr>
          <w:sz w:val="11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1208405</wp:posOffset>
            </wp:positionH>
            <wp:positionV relativeFrom="paragraph">
              <wp:posOffset>126365</wp:posOffset>
            </wp:positionV>
            <wp:extent cx="2635885" cy="2959100"/>
            <wp:effectExtent l="0" t="0" r="0" b="0"/>
            <wp:wrapTopAndBottom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8.jpe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6062" cy="2958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3934460</wp:posOffset>
            </wp:positionH>
            <wp:positionV relativeFrom="paragraph">
              <wp:posOffset>111125</wp:posOffset>
            </wp:positionV>
            <wp:extent cx="2754630" cy="2971165"/>
            <wp:effectExtent l="0" t="0" r="0" b="0"/>
            <wp:wrapTopAndBottom/>
            <wp:docPr id="1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9.jpe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4785" cy="2971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spacing w:before="10"/>
        <w:rPr>
          <w:sz w:val="15"/>
        </w:rPr>
      </w:pPr>
    </w:p>
    <w:p>
      <w:pPr>
        <w:pStyle w:val="5"/>
        <w:ind w:left="1140"/>
      </w:pPr>
    </w:p>
    <w:p>
      <w:pPr>
        <w:pStyle w:val="5"/>
        <w:rPr>
          <w:sz w:val="20"/>
        </w:rPr>
      </w:pPr>
    </w:p>
    <w:p>
      <w:pPr>
        <w:pStyle w:val="5"/>
        <w:spacing w:before="5"/>
      </w:pPr>
    </w:p>
    <w:sectPr>
      <w:pgSz w:w="11910" w:h="16840"/>
      <w:pgMar w:top="1520" w:right="400" w:bottom="640" w:left="1080" w:header="0" w:footer="45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9" w:usb3="00000000" w:csb0="200001FF" w:csb1="00000000"/>
  </w:font>
  <w:font w:name="Calibri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pict>
        <v:shape id="docshape1" o:spid="_x0000_s2049" o:spt="202" type="#_x0000_t202" style="position:absolute;left:0pt;margin-left:291.45pt;margin-top:807.3pt;height:11pt;width:16.1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20" w:lineRule="exact"/>
                  <w:ind w:left="60" w:right="0" w:firstLine="0"/>
                  <w:jc w:val="left"/>
                  <w:rPr>
                    <w:sz w:val="18"/>
                  </w:rPr>
                </w:pPr>
                <w:r>
                  <w:rPr>
                    <w:spacing w:val="-5"/>
                    <w:sz w:val="18"/>
                  </w:rPr>
                  <w:fldChar w:fldCharType="begin"/>
                </w:r>
                <w:r>
                  <w:rPr>
                    <w:spacing w:val="-5"/>
                    <w:sz w:val="18"/>
                  </w:rPr>
                  <w:instrText xml:space="preserve"> PAGE </w:instrText>
                </w:r>
                <w:r>
                  <w:rPr>
                    <w:spacing w:val="-5"/>
                    <w:sz w:val="18"/>
                  </w:rPr>
                  <w:fldChar w:fldCharType="separate"/>
                </w:r>
                <w:r>
                  <w:rPr>
                    <w:spacing w:val="-5"/>
                    <w:sz w:val="18"/>
                  </w:rPr>
                  <w:t>10</w:t>
                </w:r>
                <w:r>
                  <w:rPr>
                    <w:spacing w:val="-5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18"/>
      </w:rPr>
    </w:pPr>
    <w:r>
      <w:pict>
        <v:shape id="docshape2" o:spid="_x0000_s2050" o:spt="202" type="#_x0000_t202" style="position:absolute;left:0pt;margin-left:311.25pt;margin-top:807.3pt;height:12.1pt;width:16.1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6" w:line="225" w:lineRule="exact"/>
                  <w:ind w:left="60" w:right="0" w:firstLine="0"/>
                  <w:jc w:val="left"/>
                  <w:rPr>
                    <w:sz w:val="18"/>
                  </w:rPr>
                </w:pPr>
                <w:r>
                  <w:rPr>
                    <w:spacing w:val="-5"/>
                    <w:sz w:val="18"/>
                  </w:rPr>
                  <w:fldChar w:fldCharType="begin"/>
                </w:r>
                <w:r>
                  <w:rPr>
                    <w:spacing w:val="-5"/>
                    <w:sz w:val="18"/>
                  </w:rPr>
                  <w:instrText xml:space="preserve"> PAGE </w:instrText>
                </w:r>
                <w:r>
                  <w:rPr>
                    <w:spacing w:val="-5"/>
                    <w:sz w:val="18"/>
                  </w:rPr>
                  <w:fldChar w:fldCharType="separate"/>
                </w:r>
                <w:r>
                  <w:rPr>
                    <w:spacing w:val="-5"/>
                    <w:sz w:val="18"/>
                  </w:rPr>
                  <w:t>26</w:t>
                </w:r>
                <w:r>
                  <w:rPr>
                    <w:spacing w:val="-5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pict>
        <v:shape id="docshape7" o:spid="_x0000_s2051" o:spt="202" type="#_x0000_t202" style="position:absolute;left:0pt;margin-left:299.75pt;margin-top:808.35pt;height:11pt;width:16.1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20" w:lineRule="exact"/>
                  <w:ind w:left="60" w:right="0" w:firstLine="0"/>
                  <w:jc w:val="left"/>
                  <w:rPr>
                    <w:sz w:val="18"/>
                  </w:rPr>
                </w:pPr>
                <w:r>
                  <w:rPr>
                    <w:spacing w:val="-5"/>
                    <w:sz w:val="18"/>
                  </w:rPr>
                  <w:fldChar w:fldCharType="begin"/>
                </w:r>
                <w:r>
                  <w:rPr>
                    <w:spacing w:val="-5"/>
                    <w:sz w:val="18"/>
                  </w:rPr>
                  <w:instrText xml:space="preserve"> PAGE </w:instrText>
                </w:r>
                <w:r>
                  <w:rPr>
                    <w:spacing w:val="-5"/>
                    <w:sz w:val="18"/>
                  </w:rPr>
                  <w:fldChar w:fldCharType="separate"/>
                </w:r>
                <w:r>
                  <w:rPr>
                    <w:spacing w:val="-5"/>
                    <w:sz w:val="18"/>
                  </w:rPr>
                  <w:t>29</w:t>
                </w:r>
                <w:r>
                  <w:rPr>
                    <w:spacing w:val="-5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1"/>
      <w:numFmt w:val="decimal"/>
      <w:lvlText w:val="%1-"/>
      <w:lvlJc w:val="left"/>
      <w:pPr>
        <w:ind w:left="911" w:hanging="212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2"/>
        <w:w w:val="99"/>
        <w:sz w:val="19"/>
        <w:szCs w:val="19"/>
      </w:rPr>
    </w:lvl>
    <w:lvl w:ilvl="1" w:tentative="0">
      <w:start w:val="0"/>
      <w:numFmt w:val="bullet"/>
      <w:lvlText w:val="•"/>
      <w:lvlJc w:val="left"/>
      <w:pPr>
        <w:ind w:left="1871" w:hanging="212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822" w:hanging="212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773" w:hanging="212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724" w:hanging="212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675" w:hanging="212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626" w:hanging="212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577" w:hanging="212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528" w:hanging="212"/>
      </w:pPr>
      <w:rPr>
        <w:rFonts w:hint="default"/>
      </w:rPr>
    </w:lvl>
  </w:abstractNum>
  <w:abstractNum w:abstractNumId="1">
    <w:nsid w:val="9C8AC8EF"/>
    <w:multiLevelType w:val="multilevel"/>
    <w:tmpl w:val="9C8AC8EF"/>
    <w:lvl w:ilvl="0" w:tentative="0">
      <w:start w:val="0"/>
      <w:numFmt w:val="bullet"/>
      <w:lvlText w:val=""/>
      <w:lvlJc w:val="left"/>
      <w:pPr>
        <w:ind w:left="806" w:hanging="420"/>
      </w:pPr>
      <w:rPr>
        <w:rFonts w:hint="default" w:ascii="Wingdings" w:hAnsi="Wingdings" w:eastAsia="Wingdings" w:cs="Wingdings"/>
        <w:b w:val="0"/>
        <w:bCs w:val="0"/>
        <w:i w:val="0"/>
        <w:iCs w:val="0"/>
        <w:w w:val="97"/>
        <w:sz w:val="21"/>
        <w:szCs w:val="21"/>
      </w:rPr>
    </w:lvl>
    <w:lvl w:ilvl="1" w:tentative="0">
      <w:start w:val="0"/>
      <w:numFmt w:val="bullet"/>
      <w:lvlText w:val="•"/>
      <w:lvlJc w:val="left"/>
      <w:pPr>
        <w:ind w:left="1763" w:hanging="42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726" w:hanging="42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689" w:hanging="42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652" w:hanging="42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615" w:hanging="42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578" w:hanging="42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541" w:hanging="42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504" w:hanging="420"/>
      </w:pPr>
      <w:rPr>
        <w:rFonts w:hint="default"/>
      </w:rPr>
    </w:lvl>
  </w:abstractNum>
  <w:abstractNum w:abstractNumId="2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1108" w:hanging="28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7"/>
        <w:w w:val="100"/>
        <w:sz w:val="26"/>
        <w:szCs w:val="26"/>
      </w:rPr>
    </w:lvl>
    <w:lvl w:ilvl="1" w:tentative="0">
      <w:start w:val="0"/>
      <w:numFmt w:val="bullet"/>
      <w:lvlText w:val="•"/>
      <w:lvlJc w:val="left"/>
      <w:pPr>
        <w:ind w:left="2033" w:hanging="28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966" w:hanging="28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899" w:hanging="28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832" w:hanging="28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765" w:hanging="28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698" w:hanging="28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631" w:hanging="28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564" w:hanging="281"/>
      </w:pPr>
      <w:rPr>
        <w:rFonts w:hint="default"/>
      </w:rPr>
    </w:lvl>
  </w:abstractNum>
  <w:abstractNum w:abstractNumId="3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1108" w:hanging="281"/>
        <w:jc w:val="right"/>
      </w:pPr>
      <w:rPr>
        <w:rFonts w:hint="default" w:ascii="宋体" w:hAnsi="宋体" w:eastAsia="宋体" w:cs="宋体"/>
        <w:b w:val="0"/>
        <w:bCs w:val="0"/>
        <w:i w:val="0"/>
        <w:iCs w:val="0"/>
        <w:spacing w:val="-7"/>
        <w:w w:val="100"/>
        <w:sz w:val="26"/>
        <w:szCs w:val="26"/>
      </w:rPr>
    </w:lvl>
    <w:lvl w:ilvl="1" w:tentative="0">
      <w:start w:val="0"/>
      <w:numFmt w:val="bullet"/>
      <w:lvlText w:val="•"/>
      <w:lvlJc w:val="left"/>
      <w:pPr>
        <w:ind w:left="2033" w:hanging="28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966" w:hanging="28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899" w:hanging="28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832" w:hanging="28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765" w:hanging="28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698" w:hanging="28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631" w:hanging="28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564" w:hanging="281"/>
      </w:pPr>
      <w:rPr>
        <w:rFonts w:hint="default"/>
      </w:rPr>
    </w:lvl>
  </w:abstractNum>
  <w:abstractNum w:abstractNumId="4">
    <w:nsid w:val="C8879AEF"/>
    <w:multiLevelType w:val="multilevel"/>
    <w:tmpl w:val="C8879AEF"/>
    <w:lvl w:ilvl="0" w:tentative="0">
      <w:start w:val="0"/>
      <w:numFmt w:val="bullet"/>
      <w:lvlText w:val=""/>
      <w:lvlJc w:val="left"/>
      <w:pPr>
        <w:ind w:left="427" w:hanging="423"/>
      </w:pPr>
      <w:rPr>
        <w:rFonts w:hint="default" w:ascii="Wingdings" w:hAnsi="Wingdings" w:eastAsia="Wingdings" w:cs="Wingdings"/>
        <w:b w:val="0"/>
        <w:bCs w:val="0"/>
        <w:i w:val="0"/>
        <w:iCs w:val="0"/>
        <w:w w:val="97"/>
        <w:sz w:val="21"/>
        <w:szCs w:val="21"/>
      </w:rPr>
    </w:lvl>
    <w:lvl w:ilvl="1" w:tentative="0">
      <w:start w:val="0"/>
      <w:numFmt w:val="bullet"/>
      <w:lvlText w:val="•"/>
      <w:lvlJc w:val="left"/>
      <w:pPr>
        <w:ind w:left="937" w:hanging="423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455" w:hanging="423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972" w:hanging="423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2490" w:hanging="423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3008" w:hanging="423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3525" w:hanging="423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4043" w:hanging="423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4560" w:hanging="423"/>
      </w:pPr>
      <w:rPr>
        <w:rFonts w:hint="default"/>
      </w:rPr>
    </w:lvl>
  </w:abstractNum>
  <w:abstractNum w:abstractNumId="5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1514" w:hanging="356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w w:val="100"/>
        <w:sz w:val="24"/>
        <w:szCs w:val="24"/>
      </w:rPr>
    </w:lvl>
    <w:lvl w:ilvl="1" w:tentative="0">
      <w:start w:val="0"/>
      <w:numFmt w:val="bullet"/>
      <w:lvlText w:val="•"/>
      <w:lvlJc w:val="left"/>
      <w:pPr>
        <w:ind w:left="2411" w:hanging="356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3302" w:hanging="356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4193" w:hanging="356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5084" w:hanging="356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975" w:hanging="356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866" w:hanging="356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757" w:hanging="356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648" w:hanging="356"/>
      </w:pPr>
      <w:rPr>
        <w:rFonts w:hint="default"/>
      </w:rPr>
    </w:lvl>
  </w:abstractNum>
  <w:abstractNum w:abstractNumId="6">
    <w:nsid w:val="D7F9FE59"/>
    <w:multiLevelType w:val="multilevel"/>
    <w:tmpl w:val="D7F9FE59"/>
    <w:lvl w:ilvl="0" w:tentative="0">
      <w:start w:val="0"/>
      <w:numFmt w:val="bullet"/>
      <w:lvlText w:val=""/>
      <w:lvlJc w:val="left"/>
      <w:pPr>
        <w:ind w:left="530" w:hanging="420"/>
      </w:pPr>
      <w:rPr>
        <w:rFonts w:hint="default" w:ascii="Wingdings" w:hAnsi="Wingdings" w:eastAsia="Wingdings" w:cs="Wingdings"/>
        <w:b w:val="0"/>
        <w:bCs w:val="0"/>
        <w:i w:val="0"/>
        <w:iCs w:val="0"/>
        <w:w w:val="97"/>
        <w:sz w:val="21"/>
        <w:szCs w:val="21"/>
      </w:rPr>
    </w:lvl>
    <w:lvl w:ilvl="1" w:tentative="0">
      <w:start w:val="0"/>
      <w:numFmt w:val="bullet"/>
      <w:lvlText w:val="•"/>
      <w:lvlJc w:val="left"/>
      <w:pPr>
        <w:ind w:left="1153" w:hanging="42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766" w:hanging="42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379" w:hanging="42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2992" w:hanging="42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3605" w:hanging="42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4218" w:hanging="42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4831" w:hanging="42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5444" w:hanging="420"/>
      </w:pPr>
      <w:rPr>
        <w:rFonts w:hint="default"/>
      </w:rPr>
    </w:lvl>
  </w:abstractNum>
  <w:abstractNum w:abstractNumId="7">
    <w:nsid w:val="DCBA6B53"/>
    <w:multiLevelType w:val="multilevel"/>
    <w:tmpl w:val="DCBA6B53"/>
    <w:lvl w:ilvl="0" w:tentative="0">
      <w:start w:val="0"/>
      <w:numFmt w:val="bullet"/>
      <w:lvlText w:val=""/>
      <w:lvlJc w:val="left"/>
      <w:pPr>
        <w:ind w:left="530" w:hanging="420"/>
      </w:pPr>
      <w:rPr>
        <w:rFonts w:hint="default" w:ascii="Wingdings" w:hAnsi="Wingdings" w:eastAsia="Wingdings" w:cs="Wingdings"/>
        <w:b w:val="0"/>
        <w:bCs w:val="0"/>
        <w:i w:val="0"/>
        <w:iCs w:val="0"/>
        <w:w w:val="97"/>
        <w:sz w:val="21"/>
        <w:szCs w:val="21"/>
      </w:rPr>
    </w:lvl>
    <w:lvl w:ilvl="1" w:tentative="0">
      <w:start w:val="0"/>
      <w:numFmt w:val="bullet"/>
      <w:lvlText w:val="•"/>
      <w:lvlJc w:val="left"/>
      <w:pPr>
        <w:ind w:left="1153" w:hanging="42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766" w:hanging="42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379" w:hanging="42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2992" w:hanging="42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3605" w:hanging="42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4218" w:hanging="42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4831" w:hanging="42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5444" w:hanging="420"/>
      </w:pPr>
      <w:rPr>
        <w:rFonts w:hint="default"/>
      </w:rPr>
    </w:lvl>
  </w:abstractNum>
  <w:abstractNum w:abstractNumId="8">
    <w:nsid w:val="F4B5D9F5"/>
    <w:multiLevelType w:val="multilevel"/>
    <w:tmpl w:val="F4B5D9F5"/>
    <w:lvl w:ilvl="0" w:tentative="0">
      <w:start w:val="0"/>
      <w:numFmt w:val="bullet"/>
      <w:lvlText w:val=""/>
      <w:lvlJc w:val="left"/>
      <w:pPr>
        <w:ind w:left="427" w:hanging="420"/>
      </w:pPr>
      <w:rPr>
        <w:rFonts w:hint="default" w:ascii="Wingdings" w:hAnsi="Wingdings" w:eastAsia="Wingdings" w:cs="Wingdings"/>
        <w:b w:val="0"/>
        <w:bCs w:val="0"/>
        <w:i w:val="0"/>
        <w:iCs w:val="0"/>
        <w:w w:val="97"/>
        <w:sz w:val="21"/>
        <w:szCs w:val="21"/>
      </w:rPr>
    </w:lvl>
    <w:lvl w:ilvl="1" w:tentative="0">
      <w:start w:val="0"/>
      <w:numFmt w:val="bullet"/>
      <w:lvlText w:val="•"/>
      <w:lvlJc w:val="left"/>
      <w:pPr>
        <w:ind w:left="937" w:hanging="42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455" w:hanging="42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972" w:hanging="42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2490" w:hanging="42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3008" w:hanging="42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3525" w:hanging="42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4043" w:hanging="42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4560" w:hanging="420"/>
      </w:pPr>
      <w:rPr>
        <w:rFonts w:hint="default"/>
      </w:rPr>
    </w:lvl>
  </w:abstractNum>
  <w:abstractNum w:abstractNumId="9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514" w:hanging="356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w w:val="100"/>
        <w:sz w:val="24"/>
        <w:szCs w:val="24"/>
      </w:rPr>
    </w:lvl>
    <w:lvl w:ilvl="1" w:tentative="0">
      <w:start w:val="0"/>
      <w:numFmt w:val="bullet"/>
      <w:lvlText w:val="•"/>
      <w:lvlJc w:val="left"/>
      <w:pPr>
        <w:ind w:left="2411" w:hanging="356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3302" w:hanging="356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4193" w:hanging="356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5084" w:hanging="356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975" w:hanging="356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866" w:hanging="356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757" w:hanging="356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648" w:hanging="356"/>
      </w:pPr>
      <w:rPr>
        <w:rFonts w:hint="default"/>
      </w:rPr>
    </w:lvl>
  </w:abstractNum>
  <w:abstractNum w:abstractNumId="10">
    <w:nsid w:val="0248C179"/>
    <w:multiLevelType w:val="multilevel"/>
    <w:tmpl w:val="0248C179"/>
    <w:lvl w:ilvl="0" w:tentative="0">
      <w:start w:val="1"/>
      <w:numFmt w:val="decimal"/>
      <w:lvlText w:val="%1."/>
      <w:lvlJc w:val="left"/>
      <w:pPr>
        <w:ind w:left="1108" w:hanging="28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7"/>
        <w:w w:val="100"/>
        <w:sz w:val="26"/>
        <w:szCs w:val="26"/>
      </w:rPr>
    </w:lvl>
    <w:lvl w:ilvl="1" w:tentative="0">
      <w:start w:val="0"/>
      <w:numFmt w:val="bullet"/>
      <w:lvlText w:val="•"/>
      <w:lvlJc w:val="left"/>
      <w:pPr>
        <w:ind w:left="2033" w:hanging="28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966" w:hanging="28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899" w:hanging="28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832" w:hanging="28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765" w:hanging="28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698" w:hanging="28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631" w:hanging="28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564" w:hanging="281"/>
      </w:pPr>
      <w:rPr>
        <w:rFonts w:hint="default"/>
      </w:rPr>
    </w:lvl>
  </w:abstractNum>
  <w:abstractNum w:abstractNumId="11">
    <w:nsid w:val="2470EC97"/>
    <w:multiLevelType w:val="multilevel"/>
    <w:tmpl w:val="2470EC97"/>
    <w:lvl w:ilvl="0" w:tentative="0">
      <w:start w:val="0"/>
      <w:numFmt w:val="bullet"/>
      <w:lvlText w:val=""/>
      <w:lvlJc w:val="left"/>
      <w:pPr>
        <w:ind w:left="427" w:hanging="420"/>
      </w:pPr>
      <w:rPr>
        <w:rFonts w:hint="default" w:ascii="Wingdings" w:hAnsi="Wingdings" w:eastAsia="Wingdings" w:cs="Wingdings"/>
        <w:b w:val="0"/>
        <w:bCs w:val="0"/>
        <w:i w:val="0"/>
        <w:iCs w:val="0"/>
        <w:w w:val="97"/>
        <w:sz w:val="21"/>
        <w:szCs w:val="21"/>
      </w:rPr>
    </w:lvl>
    <w:lvl w:ilvl="1" w:tentative="0">
      <w:start w:val="0"/>
      <w:numFmt w:val="bullet"/>
      <w:lvlText w:val="•"/>
      <w:lvlJc w:val="left"/>
      <w:pPr>
        <w:ind w:left="937" w:hanging="42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455" w:hanging="42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972" w:hanging="42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2490" w:hanging="42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3008" w:hanging="42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3525" w:hanging="42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4043" w:hanging="42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4560" w:hanging="420"/>
      </w:pPr>
      <w:rPr>
        <w:rFonts w:hint="default"/>
      </w:rPr>
    </w:lvl>
  </w:abstractNum>
  <w:abstractNum w:abstractNumId="12">
    <w:nsid w:val="2A8F537B"/>
    <w:multiLevelType w:val="multilevel"/>
    <w:tmpl w:val="2A8F537B"/>
    <w:lvl w:ilvl="0" w:tentative="0">
      <w:start w:val="1"/>
      <w:numFmt w:val="decimal"/>
      <w:lvlText w:val="（%1）"/>
      <w:lvlJc w:val="left"/>
      <w:pPr>
        <w:ind w:left="1182" w:hanging="510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9"/>
        <w:w w:val="99"/>
        <w:sz w:val="19"/>
        <w:szCs w:val="19"/>
      </w:rPr>
    </w:lvl>
    <w:lvl w:ilvl="1" w:tentative="0">
      <w:start w:val="0"/>
      <w:numFmt w:val="bullet"/>
      <w:lvlText w:val=""/>
      <w:lvlJc w:val="left"/>
      <w:pPr>
        <w:ind w:left="1665" w:hanging="526"/>
      </w:pPr>
      <w:rPr>
        <w:rFonts w:hint="default" w:ascii="Wingdings" w:hAnsi="Wingdings" w:eastAsia="Wingdings" w:cs="Wingdings"/>
        <w:b w:val="0"/>
        <w:bCs w:val="0"/>
        <w:i w:val="0"/>
        <w:iCs w:val="0"/>
        <w:w w:val="97"/>
        <w:sz w:val="21"/>
        <w:szCs w:val="21"/>
      </w:rPr>
    </w:lvl>
    <w:lvl w:ilvl="2" w:tentative="0">
      <w:start w:val="0"/>
      <w:numFmt w:val="bullet"/>
      <w:lvlText w:val="•"/>
      <w:lvlJc w:val="left"/>
      <w:pPr>
        <w:ind w:left="2634" w:hanging="526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608" w:hanging="526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583" w:hanging="526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557" w:hanging="526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532" w:hanging="526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506" w:hanging="526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481" w:hanging="526"/>
      </w:pPr>
      <w:rPr>
        <w:rFonts w:hint="default"/>
      </w:rPr>
    </w:lvl>
  </w:abstractNum>
  <w:abstractNum w:abstractNumId="13">
    <w:nsid w:val="4D4DC07F"/>
    <w:multiLevelType w:val="multilevel"/>
    <w:tmpl w:val="4D4DC07F"/>
    <w:lvl w:ilvl="0" w:tentative="0">
      <w:start w:val="0"/>
      <w:numFmt w:val="bullet"/>
      <w:lvlText w:val=""/>
      <w:lvlJc w:val="left"/>
      <w:pPr>
        <w:ind w:left="427" w:hanging="423"/>
      </w:pPr>
      <w:rPr>
        <w:rFonts w:hint="default" w:ascii="Wingdings" w:hAnsi="Wingdings" w:eastAsia="Wingdings" w:cs="Wingdings"/>
        <w:b w:val="0"/>
        <w:bCs w:val="0"/>
        <w:i w:val="0"/>
        <w:iCs w:val="0"/>
        <w:w w:val="97"/>
        <w:sz w:val="21"/>
        <w:szCs w:val="21"/>
      </w:rPr>
    </w:lvl>
    <w:lvl w:ilvl="1" w:tentative="0">
      <w:start w:val="0"/>
      <w:numFmt w:val="bullet"/>
      <w:lvlText w:val="•"/>
      <w:lvlJc w:val="left"/>
      <w:pPr>
        <w:ind w:left="937" w:hanging="423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455" w:hanging="423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972" w:hanging="423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2490" w:hanging="423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3008" w:hanging="423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3525" w:hanging="423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4043" w:hanging="423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4560" w:hanging="423"/>
      </w:pPr>
      <w:rPr>
        <w:rFonts w:hint="default"/>
      </w:rPr>
    </w:lvl>
  </w:abstractNum>
  <w:abstractNum w:abstractNumId="14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1514" w:hanging="356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w w:val="100"/>
        <w:sz w:val="24"/>
        <w:szCs w:val="24"/>
      </w:rPr>
    </w:lvl>
    <w:lvl w:ilvl="1" w:tentative="0">
      <w:start w:val="0"/>
      <w:numFmt w:val="bullet"/>
      <w:lvlText w:val="•"/>
      <w:lvlJc w:val="left"/>
      <w:pPr>
        <w:ind w:left="2411" w:hanging="356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3302" w:hanging="356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4193" w:hanging="356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5084" w:hanging="356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975" w:hanging="356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866" w:hanging="356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757" w:hanging="356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648" w:hanging="356"/>
      </w:pPr>
      <w:rPr>
        <w:rFonts w:hint="default"/>
      </w:rPr>
    </w:lvl>
  </w:abstractNum>
  <w:abstractNum w:abstractNumId="15">
    <w:nsid w:val="5A241D34"/>
    <w:multiLevelType w:val="multilevel"/>
    <w:tmpl w:val="5A241D34"/>
    <w:lvl w:ilvl="0" w:tentative="0">
      <w:start w:val="0"/>
      <w:numFmt w:val="bullet"/>
      <w:lvlText w:val=""/>
      <w:lvlJc w:val="left"/>
      <w:pPr>
        <w:ind w:left="427" w:hanging="420"/>
      </w:pPr>
      <w:rPr>
        <w:rFonts w:hint="default" w:ascii="Wingdings" w:hAnsi="Wingdings" w:eastAsia="Wingdings" w:cs="Wingdings"/>
        <w:b w:val="0"/>
        <w:bCs w:val="0"/>
        <w:i w:val="0"/>
        <w:iCs w:val="0"/>
        <w:w w:val="97"/>
        <w:sz w:val="21"/>
        <w:szCs w:val="21"/>
      </w:rPr>
    </w:lvl>
    <w:lvl w:ilvl="1" w:tentative="0">
      <w:start w:val="0"/>
      <w:numFmt w:val="bullet"/>
      <w:lvlText w:val="•"/>
      <w:lvlJc w:val="left"/>
      <w:pPr>
        <w:ind w:left="937" w:hanging="42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455" w:hanging="42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972" w:hanging="42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2490" w:hanging="42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3008" w:hanging="42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3525" w:hanging="42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4043" w:hanging="42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4560" w:hanging="420"/>
      </w:pPr>
      <w:rPr>
        <w:rFonts w:hint="default"/>
      </w:rPr>
    </w:lvl>
  </w:abstractNum>
  <w:abstractNum w:abstractNumId="16">
    <w:nsid w:val="72183CF9"/>
    <w:multiLevelType w:val="multilevel"/>
    <w:tmpl w:val="72183CF9"/>
    <w:lvl w:ilvl="0" w:tentative="0">
      <w:start w:val="0"/>
      <w:numFmt w:val="bullet"/>
      <w:lvlText w:val=""/>
      <w:lvlJc w:val="left"/>
      <w:pPr>
        <w:ind w:left="740" w:hanging="420"/>
      </w:pPr>
      <w:rPr>
        <w:rFonts w:hint="default" w:ascii="Wingdings" w:hAnsi="Wingdings" w:eastAsia="Wingdings" w:cs="Wingdings"/>
        <w:b w:val="0"/>
        <w:bCs w:val="0"/>
        <w:i w:val="0"/>
        <w:iCs w:val="0"/>
        <w:w w:val="97"/>
        <w:sz w:val="21"/>
        <w:szCs w:val="21"/>
      </w:rPr>
    </w:lvl>
    <w:lvl w:ilvl="1" w:tentative="0">
      <w:start w:val="0"/>
      <w:numFmt w:val="bullet"/>
      <w:lvlText w:val=""/>
      <w:lvlJc w:val="left"/>
      <w:pPr>
        <w:ind w:left="631" w:hanging="420"/>
      </w:pPr>
      <w:rPr>
        <w:rFonts w:hint="default" w:ascii="Wingdings" w:hAnsi="Wingdings" w:eastAsia="Wingdings" w:cs="Wingdings"/>
        <w:b w:val="0"/>
        <w:bCs w:val="0"/>
        <w:i w:val="0"/>
        <w:iCs w:val="0"/>
        <w:w w:val="97"/>
        <w:sz w:val="21"/>
        <w:szCs w:val="21"/>
      </w:rPr>
    </w:lvl>
    <w:lvl w:ilvl="2" w:tentative="0">
      <w:start w:val="0"/>
      <w:numFmt w:val="bullet"/>
      <w:lvlText w:val="•"/>
      <w:lvlJc w:val="left"/>
      <w:pPr>
        <w:ind w:left="1678" w:hanging="42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617" w:hanging="42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556" w:hanging="42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495" w:hanging="42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434" w:hanging="42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373" w:hanging="42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312" w:hanging="42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3"/>
  </w:num>
  <w:num w:numId="5">
    <w:abstractNumId w:val="2"/>
  </w:num>
  <w:num w:numId="6">
    <w:abstractNumId w:val="16"/>
  </w:num>
  <w:num w:numId="7">
    <w:abstractNumId w:val="10"/>
  </w:num>
  <w:num w:numId="8">
    <w:abstractNumId w:val="0"/>
  </w:num>
  <w:num w:numId="9">
    <w:abstractNumId w:val="12"/>
  </w:num>
  <w:num w:numId="10">
    <w:abstractNumId w:val="15"/>
  </w:num>
  <w:num w:numId="11">
    <w:abstractNumId w:val="4"/>
  </w:num>
  <w:num w:numId="12">
    <w:abstractNumId w:val="13"/>
  </w:num>
  <w:num w:numId="13">
    <w:abstractNumId w:val="8"/>
  </w:num>
  <w:num w:numId="14">
    <w:abstractNumId w:val="11"/>
  </w:num>
  <w:num w:numId="15">
    <w:abstractNumId w:val="7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4"/>
  </w:compat>
  <w:docVars>
    <w:docVar w:name="commondata" w:val="eyJoZGlkIjoiYmNhYzI3YTBkZDllMWE1Mjc0NjVkMjU0MjQxNjRmYmEifQ=="/>
  </w:docVars>
  <w:rsids>
    <w:rsidRoot w:val="00000000"/>
    <w:rsid w:val="0566130A"/>
    <w:rsid w:val="0E342907"/>
    <w:rsid w:val="1C905972"/>
    <w:rsid w:val="210672B4"/>
    <w:rsid w:val="365E1956"/>
    <w:rsid w:val="4A713AEB"/>
    <w:rsid w:val="52521EB3"/>
    <w:rsid w:val="548862FD"/>
    <w:rsid w:val="596C5767"/>
    <w:rsid w:val="5AEF4F10"/>
    <w:rsid w:val="60E90D4B"/>
    <w:rsid w:val="65C071C4"/>
    <w:rsid w:val="6F7C39DF"/>
    <w:rsid w:val="F3FD6D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1" w:semiHidden="0" w:name="toc 1"/>
    <w:lsdException w:qFormat="1" w:unhideWhenUsed="0" w:uiPriority="1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888"/>
      <w:outlineLvl w:val="1"/>
    </w:pPr>
    <w:rPr>
      <w:rFonts w:ascii="黑体" w:hAnsi="黑体" w:eastAsia="黑体" w:cs="黑体"/>
      <w:b/>
      <w:bCs/>
      <w:sz w:val="32"/>
      <w:szCs w:val="32"/>
    </w:rPr>
  </w:style>
  <w:style w:type="paragraph" w:styleId="3">
    <w:name w:val="heading 2"/>
    <w:basedOn w:val="1"/>
    <w:next w:val="1"/>
    <w:qFormat/>
    <w:uiPriority w:val="1"/>
    <w:pPr>
      <w:ind w:left="840"/>
      <w:outlineLvl w:val="2"/>
    </w:pPr>
    <w:rPr>
      <w:rFonts w:ascii="楷体" w:hAnsi="楷体" w:eastAsia="楷体" w:cs="楷体"/>
      <w:b/>
      <w:bCs/>
      <w:sz w:val="28"/>
      <w:szCs w:val="28"/>
    </w:rPr>
  </w:style>
  <w:style w:type="paragraph" w:styleId="4">
    <w:name w:val="heading 3"/>
    <w:basedOn w:val="1"/>
    <w:next w:val="1"/>
    <w:qFormat/>
    <w:uiPriority w:val="1"/>
    <w:pPr>
      <w:spacing w:before="238"/>
      <w:ind w:left="1108" w:hanging="281"/>
      <w:outlineLvl w:val="3"/>
    </w:pPr>
    <w:rPr>
      <w:rFonts w:ascii="宋体" w:hAnsi="宋体" w:eastAsia="宋体" w:cs="宋体"/>
      <w:sz w:val="28"/>
      <w:szCs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21"/>
      <w:szCs w:val="21"/>
    </w:rPr>
  </w:style>
  <w:style w:type="paragraph" w:styleId="6">
    <w:name w:val="toc 1"/>
    <w:basedOn w:val="1"/>
    <w:next w:val="1"/>
    <w:qFormat/>
    <w:uiPriority w:val="1"/>
    <w:pPr>
      <w:spacing w:before="132"/>
      <w:ind w:left="720"/>
    </w:pPr>
    <w:rPr>
      <w:rFonts w:ascii="宋体" w:hAnsi="宋体" w:eastAsia="宋体" w:cs="宋体"/>
      <w:sz w:val="24"/>
      <w:szCs w:val="24"/>
    </w:rPr>
  </w:style>
  <w:style w:type="paragraph" w:styleId="7">
    <w:name w:val="toc 2"/>
    <w:basedOn w:val="1"/>
    <w:next w:val="1"/>
    <w:qFormat/>
    <w:uiPriority w:val="1"/>
    <w:pPr>
      <w:spacing w:before="132"/>
      <w:ind w:left="1514" w:hanging="356"/>
    </w:pPr>
    <w:rPr>
      <w:rFonts w:ascii="宋体" w:hAnsi="宋体" w:eastAsia="宋体" w:cs="宋体"/>
      <w:sz w:val="24"/>
      <w:szCs w:val="24"/>
    </w:rPr>
  </w:style>
  <w:style w:type="paragraph" w:styleId="8">
    <w:name w:val="Title"/>
    <w:basedOn w:val="1"/>
    <w:qFormat/>
    <w:uiPriority w:val="1"/>
    <w:pPr>
      <w:spacing w:before="344"/>
      <w:ind w:left="1981" w:right="2660"/>
      <w:jc w:val="center"/>
    </w:pPr>
    <w:rPr>
      <w:rFonts w:ascii="宋体" w:hAnsi="宋体" w:eastAsia="宋体" w:cs="宋体"/>
      <w:sz w:val="72"/>
      <w:szCs w:val="72"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pPr>
      <w:ind w:left="1980" w:hanging="420"/>
    </w:pPr>
    <w:rPr>
      <w:rFonts w:ascii="宋体" w:hAnsi="宋体" w:eastAsia="宋体" w:cs="宋体"/>
    </w:rPr>
  </w:style>
  <w:style w:type="paragraph" w:customStyle="1" w:styleId="13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5.jpeg"/><Relationship Id="rId12" Type="http://schemas.openxmlformats.org/officeDocument/2006/relationships/image" Target="media/image4.jpeg"/><Relationship Id="rId11" Type="http://schemas.openxmlformats.org/officeDocument/2006/relationships/image" Target="media/image3.jpeg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2049"/>
    <customShpInfo spid="_x0000_s2050"/>
    <customShpInfo spid="_x0000_s205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ScaleCrop>false</ScaleCrop>
  <LinksUpToDate>false</LinksUpToDate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2023-04-13T14:19:00Z</dcterms:created>
  <dc:creator>小熊</dc:creator>
  <cp:lastModifiedBy>lenovo</cp:lastModifiedBy>
  <dcterms:modified xsi:type="dcterms:W3CDTF">2024-03-20T08:51:37Z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2023-04-13T00:00:00Z</vt:filetime>
  </property>
  <property fmtid="{D5CDD505-2E9C-101B-9397-08002B2CF9AE}" pid="5" name="KSOProductBuildVer">
    <vt:lpwstr>2052-11.8.2.10912</vt:lpwstr>
  </property>
  <property fmtid="{D5CDD505-2E9C-101B-9397-08002B2CF9AE}" pid="6" name="ICV">
    <vt:lpwstr>49C7FCB0D7F24B2789E7E557DC2542DE_12</vt:lpwstr>
  </property>
</Properties>
</file>